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4"/>
        <w:gridCol w:w="2909"/>
        <w:gridCol w:w="256"/>
        <w:gridCol w:w="1575"/>
        <w:gridCol w:w="2907"/>
      </w:tblGrid>
      <w:tr w:rsidR="00FA3E10" w:rsidTr="004F70BF">
        <w:trPr>
          <w:gridAfter w:val="3"/>
          <w:wAfter w:w="4738" w:type="dxa"/>
          <w:cantSplit/>
          <w:trHeight w:hRule="exact" w:val="240"/>
        </w:trPr>
        <w:tc>
          <w:tcPr>
            <w:tcW w:w="2428" w:type="pct"/>
            <w:gridSpan w:val="2"/>
            <w:tcBorders>
              <w:top w:val="nil"/>
              <w:left w:val="nil"/>
              <w:bottom w:val="nil"/>
              <w:right w:val="nil"/>
            </w:tcBorders>
          </w:tcPr>
          <w:p w:rsidR="002D7CFB" w:rsidRPr="00FD66A2" w:rsidRDefault="00E04DAB" w:rsidP="007A3DF1">
            <w:pPr>
              <w:pStyle w:val="Standaardkleinvet"/>
              <w:jc w:val="right"/>
            </w:pPr>
          </w:p>
        </w:tc>
      </w:tr>
      <w:tr w:rsidR="00FA3E10" w:rsidTr="00914D39">
        <w:trPr>
          <w:cantSplit/>
          <w:trHeight w:val="1678"/>
        </w:trPr>
        <w:tc>
          <w:tcPr>
            <w:tcW w:w="5000" w:type="pct"/>
            <w:gridSpan w:val="5"/>
            <w:tcBorders>
              <w:top w:val="nil"/>
              <w:left w:val="nil"/>
              <w:bottom w:val="nil"/>
              <w:right w:val="nil"/>
            </w:tcBorders>
          </w:tcPr>
          <w:p w:rsidR="008A33FA" w:rsidRDefault="00D273B9" w:rsidP="0091391F">
            <w:pPr>
              <w:pStyle w:val="Adressering"/>
            </w:pPr>
            <w:r>
              <w:t xml:space="preserve">Algemene </w:t>
            </w:r>
            <w:r w:rsidR="008A33FA">
              <w:t xml:space="preserve">commissie </w:t>
            </w:r>
            <w:r>
              <w:t xml:space="preserve">voor </w:t>
            </w:r>
            <w:r w:rsidR="008A33FA">
              <w:t>Wonen en Rijksdienst</w:t>
            </w:r>
          </w:p>
          <w:p w:rsidR="00D273B9" w:rsidRDefault="00D273B9" w:rsidP="0091391F">
            <w:pPr>
              <w:pStyle w:val="Adressering"/>
            </w:pPr>
            <w:r>
              <w:t>J.L. Geurts</w:t>
            </w:r>
          </w:p>
          <w:p w:rsidR="00F96346" w:rsidRPr="000F008D" w:rsidRDefault="00FE674D" w:rsidP="0091391F">
            <w:pPr>
              <w:pStyle w:val="Adressering"/>
            </w:pPr>
            <w:r w:rsidRPr="000F008D">
              <w:t xml:space="preserve">Postbus 20018 </w:t>
            </w:r>
            <w:r w:rsidRPr="000F008D">
              <w:br/>
              <w:t>2500 EA  DEN HAAG</w:t>
            </w:r>
          </w:p>
          <w:p w:rsidR="00396FB4" w:rsidRPr="00467F2D" w:rsidRDefault="00FE674D" w:rsidP="00BD2FC9">
            <w:pPr>
              <w:pStyle w:val="Barcode"/>
            </w:pPr>
            <w:r w:rsidRPr="000F008D">
              <w:t>2500EA</w:t>
            </w:r>
          </w:p>
        </w:tc>
      </w:tr>
      <w:tr w:rsidR="00FA3E10" w:rsidTr="00E5453C">
        <w:trPr>
          <w:cantSplit/>
          <w:trHeight w:val="480"/>
        </w:trPr>
        <w:tc>
          <w:tcPr>
            <w:tcW w:w="2567" w:type="pct"/>
            <w:gridSpan w:val="3"/>
            <w:tcBorders>
              <w:top w:val="nil"/>
              <w:left w:val="nil"/>
              <w:bottom w:val="nil"/>
              <w:right w:val="nil"/>
            </w:tcBorders>
          </w:tcPr>
          <w:p w:rsidR="00701C5D" w:rsidRDefault="00E04DAB" w:rsidP="00036D6D"/>
        </w:tc>
        <w:tc>
          <w:tcPr>
            <w:tcW w:w="855" w:type="pct"/>
            <w:vMerge w:val="restart"/>
            <w:tcBorders>
              <w:top w:val="nil"/>
              <w:left w:val="nil"/>
              <w:right w:val="nil"/>
            </w:tcBorders>
          </w:tcPr>
          <w:p w:rsidR="00701C5D" w:rsidRPr="007F642F" w:rsidRDefault="00E04DAB" w:rsidP="00036D6D"/>
        </w:tc>
        <w:tc>
          <w:tcPr>
            <w:tcW w:w="1578" w:type="pct"/>
            <w:vMerge w:val="restart"/>
            <w:tcBorders>
              <w:top w:val="nil"/>
              <w:left w:val="nil"/>
              <w:right w:val="nil"/>
            </w:tcBorders>
          </w:tcPr>
          <w:p w:rsidR="00701C5D" w:rsidRDefault="00E04DAB" w:rsidP="00036D6D"/>
        </w:tc>
      </w:tr>
      <w:tr w:rsidR="00FA3E10" w:rsidTr="00E5453C">
        <w:trPr>
          <w:cantSplit/>
          <w:trHeight w:hRule="exact" w:val="480"/>
        </w:trPr>
        <w:tc>
          <w:tcPr>
            <w:tcW w:w="2567" w:type="pct"/>
            <w:gridSpan w:val="3"/>
            <w:tcBorders>
              <w:top w:val="nil"/>
              <w:left w:val="nil"/>
              <w:bottom w:val="nil"/>
              <w:right w:val="nil"/>
            </w:tcBorders>
          </w:tcPr>
          <w:p w:rsidR="00701C5D" w:rsidRDefault="00E04DAB" w:rsidP="00895DDB">
            <w:pPr>
              <w:pStyle w:val="Standaardklein"/>
            </w:pPr>
          </w:p>
        </w:tc>
        <w:tc>
          <w:tcPr>
            <w:tcW w:w="855" w:type="pct"/>
            <w:vMerge/>
            <w:tcBorders>
              <w:left w:val="nil"/>
              <w:bottom w:val="nil"/>
              <w:right w:val="nil"/>
            </w:tcBorders>
          </w:tcPr>
          <w:p w:rsidR="00701C5D" w:rsidRPr="007F642F" w:rsidRDefault="00E04DAB" w:rsidP="00036D6D"/>
        </w:tc>
        <w:tc>
          <w:tcPr>
            <w:tcW w:w="1578" w:type="pct"/>
            <w:vMerge/>
            <w:tcBorders>
              <w:left w:val="nil"/>
              <w:bottom w:val="nil"/>
              <w:right w:val="nil"/>
            </w:tcBorders>
          </w:tcPr>
          <w:p w:rsidR="00701C5D" w:rsidRDefault="00E04DAB" w:rsidP="00036D6D"/>
        </w:tc>
      </w:tr>
      <w:tr w:rsidR="00FA3E10" w:rsidTr="00E5453C">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Behandeld door</w:t>
            </w:r>
          </w:p>
        </w:tc>
        <w:tc>
          <w:tcPr>
            <w:tcW w:w="1718" w:type="pct"/>
            <w:gridSpan w:val="2"/>
            <w:tcBorders>
              <w:top w:val="nil"/>
              <w:left w:val="nil"/>
              <w:bottom w:val="nil"/>
              <w:right w:val="nil"/>
            </w:tcBorders>
          </w:tcPr>
          <w:p w:rsidR="00701C5D" w:rsidRDefault="00446B67" w:rsidP="00D84CEC">
            <w:pPr>
              <w:pStyle w:val="Standaardklein"/>
            </w:pPr>
            <w:r>
              <w:t>Secretariaat Jansen</w:t>
            </w:r>
          </w:p>
        </w:tc>
        <w:tc>
          <w:tcPr>
            <w:tcW w:w="855" w:type="pct"/>
            <w:tcBorders>
              <w:top w:val="nil"/>
              <w:left w:val="nil"/>
              <w:bottom w:val="nil"/>
              <w:right w:val="nil"/>
            </w:tcBorders>
          </w:tcPr>
          <w:p w:rsidR="00701C5D" w:rsidRPr="00161B33" w:rsidRDefault="00FE674D" w:rsidP="00036D6D">
            <w:pPr>
              <w:pStyle w:val="Standaardkleinvet"/>
            </w:pPr>
            <w:r w:rsidRPr="00161B33">
              <w:t>Datum</w:t>
            </w:r>
          </w:p>
        </w:tc>
        <w:tc>
          <w:tcPr>
            <w:tcW w:w="1578" w:type="pct"/>
            <w:tcBorders>
              <w:top w:val="nil"/>
              <w:left w:val="nil"/>
              <w:bottom w:val="nil"/>
              <w:right w:val="nil"/>
            </w:tcBorders>
          </w:tcPr>
          <w:p w:rsidR="00701C5D" w:rsidRDefault="00FE674D" w:rsidP="00956FAF">
            <w:pPr>
              <w:pStyle w:val="Standaardklein"/>
            </w:pPr>
            <w:r>
              <w:br w:type="page"/>
            </w:r>
          </w:p>
        </w:tc>
      </w:tr>
      <w:tr w:rsidR="00FA3E10" w:rsidTr="00E5453C">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Doorkiesnummer</w:t>
            </w:r>
          </w:p>
        </w:tc>
        <w:tc>
          <w:tcPr>
            <w:tcW w:w="1718" w:type="pct"/>
            <w:gridSpan w:val="2"/>
            <w:tcBorders>
              <w:top w:val="nil"/>
              <w:left w:val="nil"/>
              <w:bottom w:val="nil"/>
              <w:right w:val="nil"/>
            </w:tcBorders>
          </w:tcPr>
          <w:p w:rsidR="00701C5D" w:rsidRPr="00206065" w:rsidRDefault="00FE674D" w:rsidP="00446B67">
            <w:pPr>
              <w:pStyle w:val="Standaardklein"/>
              <w:rPr>
                <w:lang w:val="en-US"/>
              </w:rPr>
            </w:pPr>
            <w:r w:rsidRPr="00C638F0">
              <w:t xml:space="preserve">030 - 28 </w:t>
            </w:r>
            <w:r w:rsidR="00446B67" w:rsidRPr="00C638F0">
              <w:t>6</w:t>
            </w:r>
            <w:r w:rsidR="00D657BF">
              <w:t xml:space="preserve"> </w:t>
            </w:r>
            <w:r w:rsidR="00446B67">
              <w:t>11</w:t>
            </w:r>
            <w:r w:rsidR="00D657BF">
              <w:t xml:space="preserve"> </w:t>
            </w:r>
            <w:r w:rsidR="00446B67">
              <w:t>12</w:t>
            </w:r>
          </w:p>
        </w:tc>
        <w:tc>
          <w:tcPr>
            <w:tcW w:w="855" w:type="pct"/>
            <w:tcBorders>
              <w:top w:val="nil"/>
              <w:left w:val="nil"/>
              <w:bottom w:val="nil"/>
              <w:right w:val="nil"/>
            </w:tcBorders>
          </w:tcPr>
          <w:p w:rsidR="00701C5D" w:rsidRPr="00161B33" w:rsidRDefault="00FE674D" w:rsidP="00036D6D">
            <w:pPr>
              <w:pStyle w:val="Standaardkleinvet"/>
            </w:pPr>
            <w:bookmarkStart w:id="0" w:name="ons_kenmerk"/>
            <w:r w:rsidRPr="00161B33">
              <w:t>Ons kenmerk</w:t>
            </w:r>
            <w:bookmarkEnd w:id="0"/>
          </w:p>
        </w:tc>
        <w:tc>
          <w:tcPr>
            <w:tcW w:w="1578" w:type="pct"/>
            <w:tcBorders>
              <w:top w:val="nil"/>
              <w:left w:val="nil"/>
              <w:bottom w:val="nil"/>
              <w:right w:val="nil"/>
            </w:tcBorders>
          </w:tcPr>
          <w:p w:rsidR="00701C5D" w:rsidRPr="00D84CEC" w:rsidRDefault="00E04DAB" w:rsidP="00D84CEC">
            <w:pPr>
              <w:pStyle w:val="Standaardklein"/>
              <w:rPr>
                <w:rFonts w:cs="Lucida Sans Unicode"/>
                <w:lang w:val="en-US"/>
              </w:rPr>
            </w:pPr>
          </w:p>
        </w:tc>
      </w:tr>
      <w:tr w:rsidR="00FA3E10" w:rsidTr="00E5453C">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E-mail</w:t>
            </w:r>
          </w:p>
        </w:tc>
        <w:tc>
          <w:tcPr>
            <w:tcW w:w="1718" w:type="pct"/>
            <w:gridSpan w:val="2"/>
            <w:tcBorders>
              <w:top w:val="nil"/>
              <w:left w:val="nil"/>
              <w:bottom w:val="nil"/>
              <w:right w:val="nil"/>
            </w:tcBorders>
          </w:tcPr>
          <w:p w:rsidR="00701C5D" w:rsidRDefault="00446B67" w:rsidP="00D84CEC">
            <w:pPr>
              <w:pStyle w:val="Standaardklein"/>
            </w:pPr>
            <w:r>
              <w:t>secretariaatjansen</w:t>
            </w:r>
            <w:r w:rsidR="00FE674D" w:rsidRPr="00C638F0">
              <w:t>@utrecht.nl</w:t>
            </w:r>
          </w:p>
        </w:tc>
        <w:tc>
          <w:tcPr>
            <w:tcW w:w="855" w:type="pct"/>
            <w:tcBorders>
              <w:top w:val="nil"/>
              <w:left w:val="nil"/>
              <w:bottom w:val="nil"/>
              <w:right w:val="nil"/>
            </w:tcBorders>
          </w:tcPr>
          <w:p w:rsidR="00701C5D" w:rsidRPr="00161B33" w:rsidRDefault="00FE674D" w:rsidP="00036D6D">
            <w:pPr>
              <w:pStyle w:val="Standaardkleinvet"/>
            </w:pPr>
            <w:r w:rsidRPr="00161B33">
              <w:t>Onderwerp</w:t>
            </w:r>
          </w:p>
        </w:tc>
        <w:tc>
          <w:tcPr>
            <w:tcW w:w="1578" w:type="pct"/>
            <w:vMerge w:val="restart"/>
            <w:tcBorders>
              <w:top w:val="nil"/>
              <w:left w:val="nil"/>
              <w:bottom w:val="nil"/>
              <w:right w:val="nil"/>
            </w:tcBorders>
          </w:tcPr>
          <w:p w:rsidR="00701C5D" w:rsidRPr="00555686" w:rsidRDefault="00E4068A" w:rsidP="00D84CEC">
            <w:pPr>
              <w:pStyle w:val="Standaardklein"/>
              <w:rPr>
                <w:rFonts w:cs="Lucida Sans Unicode"/>
              </w:rPr>
            </w:pPr>
            <w:r>
              <w:t xml:space="preserve">Verplichte APK voor woninginstallaties </w:t>
            </w:r>
          </w:p>
        </w:tc>
      </w:tr>
      <w:tr w:rsidR="00FA3E10" w:rsidTr="00E5453C">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Bijlage(n)</w:t>
            </w:r>
          </w:p>
        </w:tc>
        <w:tc>
          <w:tcPr>
            <w:tcW w:w="1718" w:type="pct"/>
            <w:gridSpan w:val="2"/>
            <w:tcBorders>
              <w:top w:val="nil"/>
              <w:left w:val="nil"/>
              <w:bottom w:val="nil"/>
              <w:right w:val="nil"/>
            </w:tcBorders>
          </w:tcPr>
          <w:p w:rsidR="00701C5D" w:rsidRDefault="00FE674D" w:rsidP="00D84CEC">
            <w:pPr>
              <w:pStyle w:val="Standaardklein"/>
            </w:pPr>
            <w:r w:rsidRPr="00941F81">
              <w:t>Rapport Pilot Velige gezonde woning</w:t>
            </w:r>
          </w:p>
        </w:tc>
        <w:tc>
          <w:tcPr>
            <w:tcW w:w="855" w:type="pct"/>
            <w:tcBorders>
              <w:top w:val="nil"/>
              <w:left w:val="nil"/>
              <w:bottom w:val="nil"/>
              <w:right w:val="nil"/>
            </w:tcBorders>
          </w:tcPr>
          <w:p w:rsidR="00701C5D" w:rsidRDefault="00E04DAB" w:rsidP="00036D6D">
            <w:pPr>
              <w:pStyle w:val="Standaardkleinvet"/>
            </w:pPr>
          </w:p>
        </w:tc>
        <w:tc>
          <w:tcPr>
            <w:tcW w:w="1578" w:type="pct"/>
            <w:vMerge/>
            <w:tcBorders>
              <w:top w:val="nil"/>
              <w:left w:val="nil"/>
              <w:bottom w:val="nil"/>
              <w:right w:val="nil"/>
            </w:tcBorders>
          </w:tcPr>
          <w:p w:rsidR="00701C5D" w:rsidRDefault="00E04DAB" w:rsidP="00036D6D">
            <w:pPr>
              <w:pStyle w:val="Standaardklein"/>
              <w:rPr>
                <w:rFonts w:ascii="Univers" w:hAnsi="Univers" w:cs="Univers"/>
              </w:rPr>
            </w:pPr>
          </w:p>
        </w:tc>
      </w:tr>
      <w:tr w:rsidR="00FA3E10" w:rsidTr="00E5453C">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Uw kenmerk</w:t>
            </w:r>
          </w:p>
        </w:tc>
        <w:tc>
          <w:tcPr>
            <w:tcW w:w="1718" w:type="pct"/>
            <w:gridSpan w:val="2"/>
            <w:tcBorders>
              <w:top w:val="nil"/>
              <w:left w:val="nil"/>
              <w:bottom w:val="nil"/>
              <w:right w:val="nil"/>
            </w:tcBorders>
          </w:tcPr>
          <w:p w:rsidR="00701C5D" w:rsidRPr="00555686" w:rsidRDefault="00E04DAB" w:rsidP="00B9247C">
            <w:pPr>
              <w:pStyle w:val="Standaardklein"/>
              <w:rPr>
                <w:rFonts w:cs="Lucida Sans Unicode"/>
              </w:rPr>
            </w:pPr>
          </w:p>
        </w:tc>
        <w:tc>
          <w:tcPr>
            <w:tcW w:w="855" w:type="pct"/>
            <w:tcBorders>
              <w:top w:val="nil"/>
              <w:left w:val="nil"/>
              <w:bottom w:val="nil"/>
              <w:right w:val="nil"/>
            </w:tcBorders>
          </w:tcPr>
          <w:p w:rsidR="00701C5D" w:rsidRPr="00161B33" w:rsidRDefault="00FE674D" w:rsidP="00036D6D">
            <w:pPr>
              <w:pStyle w:val="Standaardkleinvet"/>
              <w:rPr>
                <w:rFonts w:ascii="Univers" w:hAnsi="Univers" w:cs="Univers"/>
              </w:rPr>
            </w:pPr>
            <w:r w:rsidRPr="00161B33">
              <w:t>Verzonden</w:t>
            </w:r>
          </w:p>
        </w:tc>
        <w:tc>
          <w:tcPr>
            <w:tcW w:w="1578" w:type="pct"/>
            <w:tcBorders>
              <w:top w:val="nil"/>
              <w:left w:val="nil"/>
              <w:bottom w:val="nil"/>
              <w:right w:val="nil"/>
            </w:tcBorders>
          </w:tcPr>
          <w:p w:rsidR="00701C5D" w:rsidRDefault="00E04DAB" w:rsidP="00D84CEC">
            <w:pPr>
              <w:pStyle w:val="Standaardklein"/>
            </w:pPr>
          </w:p>
        </w:tc>
      </w:tr>
      <w:tr w:rsidR="00FA3E10" w:rsidTr="00717542">
        <w:trPr>
          <w:trHeight w:val="238"/>
        </w:trPr>
        <w:tc>
          <w:tcPr>
            <w:tcW w:w="849" w:type="pct"/>
            <w:tcBorders>
              <w:top w:val="nil"/>
              <w:left w:val="nil"/>
              <w:bottom w:val="nil"/>
              <w:right w:val="nil"/>
            </w:tcBorders>
          </w:tcPr>
          <w:p w:rsidR="00701C5D" w:rsidRPr="00161B33" w:rsidRDefault="00FE674D" w:rsidP="00036D6D">
            <w:pPr>
              <w:pStyle w:val="Standaardkleinvet"/>
            </w:pPr>
            <w:r w:rsidRPr="00161B33">
              <w:t>Uw brief van</w:t>
            </w:r>
          </w:p>
        </w:tc>
        <w:tc>
          <w:tcPr>
            <w:tcW w:w="1718" w:type="pct"/>
            <w:gridSpan w:val="2"/>
            <w:tcBorders>
              <w:top w:val="nil"/>
              <w:left w:val="nil"/>
              <w:bottom w:val="nil"/>
              <w:right w:val="nil"/>
            </w:tcBorders>
          </w:tcPr>
          <w:p w:rsidR="00701C5D" w:rsidRDefault="00E04DAB" w:rsidP="00D84CEC">
            <w:pPr>
              <w:pStyle w:val="Standaardklein"/>
            </w:pPr>
          </w:p>
        </w:tc>
        <w:tc>
          <w:tcPr>
            <w:tcW w:w="2433" w:type="pct"/>
            <w:gridSpan w:val="2"/>
            <w:tcBorders>
              <w:top w:val="nil"/>
              <w:left w:val="nil"/>
              <w:bottom w:val="nil"/>
              <w:right w:val="nil"/>
            </w:tcBorders>
          </w:tcPr>
          <w:p w:rsidR="00701C5D" w:rsidRPr="007F642F" w:rsidRDefault="00FE674D" w:rsidP="00036D6D">
            <w:r w:rsidRPr="00826995">
              <w:rPr>
                <w:rStyle w:val="StandaardkleinChar"/>
                <w:rFonts w:eastAsiaTheme="minorHAnsi"/>
              </w:rPr>
              <w:t xml:space="preserve">Bij antwoord datum, kenmerk en </w:t>
            </w:r>
            <w:r w:rsidRPr="00663901">
              <w:rPr>
                <w:rStyle w:val="StandaardkleinChar"/>
                <w:rFonts w:eastAsiaTheme="minorHAnsi"/>
              </w:rPr>
              <w:t>onderwerp</w:t>
            </w:r>
            <w:r w:rsidRPr="00663901">
              <w:rPr>
                <w:sz w:val="16"/>
              </w:rPr>
              <w:t xml:space="preserve"> vermelden</w:t>
            </w:r>
          </w:p>
        </w:tc>
      </w:tr>
      <w:tr w:rsidR="00FA3E10" w:rsidTr="00717542">
        <w:trPr>
          <w:cantSplit/>
          <w:trHeight w:hRule="exact" w:val="240"/>
        </w:trPr>
        <w:tc>
          <w:tcPr>
            <w:tcW w:w="2567" w:type="pct"/>
            <w:gridSpan w:val="3"/>
            <w:tcBorders>
              <w:top w:val="nil"/>
              <w:left w:val="nil"/>
              <w:bottom w:val="nil"/>
              <w:right w:val="nil"/>
            </w:tcBorders>
          </w:tcPr>
          <w:p w:rsidR="00701C5D" w:rsidRDefault="00E04DAB" w:rsidP="00036D6D">
            <w:pPr>
              <w:pStyle w:val="Standaardklein"/>
            </w:pPr>
          </w:p>
        </w:tc>
        <w:tc>
          <w:tcPr>
            <w:tcW w:w="2433" w:type="pct"/>
            <w:gridSpan w:val="2"/>
            <w:tcBorders>
              <w:top w:val="nil"/>
              <w:left w:val="nil"/>
              <w:bottom w:val="nil"/>
              <w:right w:val="nil"/>
            </w:tcBorders>
          </w:tcPr>
          <w:p w:rsidR="00701C5D" w:rsidRDefault="00E04DAB" w:rsidP="00036D6D">
            <w:pPr>
              <w:pStyle w:val="Standaardklein"/>
            </w:pPr>
          </w:p>
        </w:tc>
      </w:tr>
      <w:tr w:rsidR="00FA3E10" w:rsidTr="00717542">
        <w:trPr>
          <w:cantSplit/>
          <w:trHeight w:hRule="exact" w:val="240"/>
        </w:trPr>
        <w:tc>
          <w:tcPr>
            <w:tcW w:w="2567" w:type="pct"/>
            <w:gridSpan w:val="3"/>
            <w:tcBorders>
              <w:top w:val="nil"/>
              <w:left w:val="nil"/>
              <w:bottom w:val="nil"/>
              <w:right w:val="nil"/>
            </w:tcBorders>
          </w:tcPr>
          <w:p w:rsidR="00CD3738" w:rsidRDefault="00E04DAB" w:rsidP="00036D6D">
            <w:pPr>
              <w:pStyle w:val="Standaardklein"/>
            </w:pPr>
          </w:p>
        </w:tc>
        <w:tc>
          <w:tcPr>
            <w:tcW w:w="2433" w:type="pct"/>
            <w:gridSpan w:val="2"/>
            <w:tcBorders>
              <w:top w:val="nil"/>
              <w:left w:val="nil"/>
              <w:bottom w:val="nil"/>
              <w:right w:val="nil"/>
            </w:tcBorders>
          </w:tcPr>
          <w:p w:rsidR="00CD3738" w:rsidRDefault="00E04DAB" w:rsidP="00036D6D">
            <w:pPr>
              <w:pStyle w:val="Standaardklein"/>
            </w:pPr>
          </w:p>
        </w:tc>
      </w:tr>
    </w:tbl>
    <w:p w:rsidR="00360D82" w:rsidRPr="00360D82" w:rsidRDefault="00FE674D" w:rsidP="00360D82">
      <w:r>
        <w:t xml:space="preserve">Geachte </w:t>
      </w:r>
      <w:r w:rsidR="00EB2E4B">
        <w:t>voorzitter</w:t>
      </w:r>
      <w:r w:rsidR="006E3CA3">
        <w:t>,</w:t>
      </w:r>
    </w:p>
    <w:p w:rsidR="00360D82" w:rsidRPr="00586BBC" w:rsidRDefault="00E04DAB" w:rsidP="00586BBC"/>
    <w:p w:rsidR="006E3CA3" w:rsidRDefault="00D273B9" w:rsidP="00E67E34">
      <w:pPr>
        <w:rPr>
          <w:szCs w:val="18"/>
        </w:rPr>
      </w:pPr>
      <w:r>
        <w:rPr>
          <w:szCs w:val="18"/>
        </w:rPr>
        <w:t>Gas en elektra vragen om regelmatig en deskundig onderhoud door een erkende vakman. Geen of slecht onderhoud van cv-ketels, geisers of verouderde elektrische voorzieningen leiden regelmatig tot gevaarlijke situaties</w:t>
      </w:r>
      <w:r w:rsidR="00FB689E">
        <w:rPr>
          <w:szCs w:val="18"/>
        </w:rPr>
        <w:t>.</w:t>
      </w:r>
      <w:r>
        <w:rPr>
          <w:szCs w:val="18"/>
        </w:rPr>
        <w:t xml:space="preserve"> Het vermoeden is dat de meeste incidenten zich voordoen in de vooroorlogse wijken en de jonge naoorlogse woningen, vooral in particuliere kamerverhuurpanden en particuliere woningen in de goedkopere sector. </w:t>
      </w:r>
    </w:p>
    <w:p w:rsidR="006E3CA3" w:rsidRDefault="006E3CA3" w:rsidP="00E67E34">
      <w:pPr>
        <w:rPr>
          <w:szCs w:val="18"/>
        </w:rPr>
      </w:pPr>
    </w:p>
    <w:p w:rsidR="00C742C6" w:rsidRDefault="006E3CA3" w:rsidP="00E67E34">
      <w:r>
        <w:t xml:space="preserve">De gemeente Utrecht en Uneto-VNI maken zich zorgen over de veiligheid van </w:t>
      </w:r>
      <w:r>
        <w:rPr>
          <w:szCs w:val="18"/>
        </w:rPr>
        <w:t>elektra-, gas- en leidingwaterinstallaties</w:t>
      </w:r>
      <w:r w:rsidRPr="00EA19E1">
        <w:t xml:space="preserve">. </w:t>
      </w:r>
      <w:r w:rsidR="00C742C6" w:rsidRPr="00EA19E1">
        <w:t>Wij hebben elkaar vanuit onze afzonderlijke verantwoordelijkheden kunnen vinden.</w:t>
      </w:r>
      <w:r w:rsidR="00E7787B" w:rsidRPr="00EA19E1">
        <w:t xml:space="preserve"> </w:t>
      </w:r>
      <w:r w:rsidR="00C742C6" w:rsidRPr="00EA19E1">
        <w:t xml:space="preserve">Daarom </w:t>
      </w:r>
      <w:r w:rsidR="00C742C6" w:rsidRPr="00EA19E1">
        <w:rPr>
          <w:szCs w:val="18"/>
        </w:rPr>
        <w:t>is de p</w:t>
      </w:r>
      <w:r w:rsidR="00C742C6">
        <w:rPr>
          <w:szCs w:val="18"/>
        </w:rPr>
        <w:t>ilot Veilige gezonde woning</w:t>
      </w:r>
      <w:r w:rsidR="00C742C6" w:rsidDel="006E3CA3">
        <w:rPr>
          <w:szCs w:val="18"/>
        </w:rPr>
        <w:t xml:space="preserve"> </w:t>
      </w:r>
      <w:r w:rsidR="00C742C6">
        <w:rPr>
          <w:szCs w:val="18"/>
        </w:rPr>
        <w:t>gestart, met als doel ongelukken door ondeugdelijke elektra-, gas- en leidingwaterinstallaties</w:t>
      </w:r>
      <w:r w:rsidR="00FB689E">
        <w:rPr>
          <w:szCs w:val="18"/>
        </w:rPr>
        <w:t xml:space="preserve"> </w:t>
      </w:r>
      <w:r w:rsidR="00C742C6">
        <w:rPr>
          <w:szCs w:val="18"/>
        </w:rPr>
        <w:t>tegen te gaan.</w:t>
      </w:r>
    </w:p>
    <w:p w:rsidR="00E7787B" w:rsidRDefault="00E7787B" w:rsidP="00E67E34"/>
    <w:p w:rsidR="00C742C6" w:rsidRDefault="00C742C6" w:rsidP="00E67E34">
      <w:r>
        <w:t>De g</w:t>
      </w:r>
      <w:r w:rsidR="009F6A89">
        <w:t>emeente Utrecht</w:t>
      </w:r>
      <w:r>
        <w:t xml:space="preserve"> is bij de pilot betrokken </w:t>
      </w:r>
      <w:r w:rsidR="00D273B9">
        <w:t>vanuit haar verantwoordelijkheid voor de handhaving van de veiligheid in de gebouwde omgeving</w:t>
      </w:r>
      <w:r>
        <w:t xml:space="preserve">. </w:t>
      </w:r>
      <w:r w:rsidR="00F168B3">
        <w:t>Uneto-VNI</w:t>
      </w:r>
      <w:r w:rsidR="009F6A89">
        <w:t xml:space="preserve"> </w:t>
      </w:r>
      <w:r w:rsidR="006E3CA3">
        <w:t xml:space="preserve">vanuit de verantwoordelijkheid </w:t>
      </w:r>
      <w:r w:rsidR="00D273B9">
        <w:t xml:space="preserve">om een deugdelijke (en efficiënte) keuring te </w:t>
      </w:r>
      <w:r w:rsidR="00BB6748">
        <w:t xml:space="preserve">ontwikkelen </w:t>
      </w:r>
      <w:r w:rsidR="00D273B9">
        <w:t>en de kennis bij de aangesloten bedrijven te verhogen</w:t>
      </w:r>
      <w:r>
        <w:t>.</w:t>
      </w:r>
      <w:r w:rsidR="006E3CA3">
        <w:t xml:space="preserve"> </w:t>
      </w:r>
    </w:p>
    <w:p w:rsidR="00E7787B" w:rsidRDefault="00E7787B" w:rsidP="00E7787B"/>
    <w:p w:rsidR="00415F63" w:rsidRDefault="00E7787B" w:rsidP="00E67E34">
      <w:r>
        <w:t>Utrecht heeft als eerste gemeente geïnvesteerd in een pilot waarin een gratis keuring is aangeboden van de woninginstallaties</w:t>
      </w:r>
      <w:r w:rsidR="00BB6748">
        <w:t xml:space="preserve"> om de drempel voor deelname </w:t>
      </w:r>
      <w:r w:rsidR="00415F63">
        <w:t xml:space="preserve">zo laag </w:t>
      </w:r>
      <w:r w:rsidR="00BB6748">
        <w:t>mogelijk te houden.</w:t>
      </w:r>
      <w:r w:rsidR="00415F63">
        <w:t xml:space="preserve"> </w:t>
      </w:r>
      <w:r w:rsidR="00202B58">
        <w:t>Huiseigenaren hebben zich hier vrijwillig voor aangemeld. De keuring is uitgevoerd bij 160 woningen, verdeeld over twee vooroorlogse wijken.</w:t>
      </w:r>
    </w:p>
    <w:p w:rsidR="008C47AA" w:rsidRDefault="00A55BF3" w:rsidP="009E5423">
      <w:r>
        <w:rPr>
          <w:szCs w:val="18"/>
          <w:u w:val="single"/>
        </w:rPr>
        <w:br/>
      </w:r>
      <w:r w:rsidR="00CD3C87" w:rsidRPr="009E5423">
        <w:rPr>
          <w:u w:val="single"/>
        </w:rPr>
        <w:t xml:space="preserve">Keuringsresultaten </w:t>
      </w:r>
      <w:r w:rsidRPr="009E5423">
        <w:rPr>
          <w:u w:val="single"/>
        </w:rPr>
        <w:br/>
      </w:r>
      <w:r w:rsidR="00157DAA">
        <w:t>Van de bevindingen</w:t>
      </w:r>
      <w:r w:rsidR="008C47AA">
        <w:t xml:space="preserve"> </w:t>
      </w:r>
      <w:r w:rsidR="00157DAA">
        <w:t>is een rapportage</w:t>
      </w:r>
      <w:r w:rsidR="008C47AA">
        <w:t xml:space="preserve"> </w:t>
      </w:r>
      <w:r w:rsidR="00157DAA">
        <w:t>gema</w:t>
      </w:r>
      <w:r w:rsidR="009E5423">
        <w:t>akt. Deze vindt u in de bijlage.</w:t>
      </w:r>
      <w:r w:rsidR="009E5423">
        <w:br/>
      </w:r>
      <w:r w:rsidR="00CD3C87">
        <w:t xml:space="preserve">De keuringen zijn door drie erkende installatiebedrijven uitgevoerd volgens de norm NTA8025 en </w:t>
      </w:r>
      <w:r w:rsidR="00CD3C87">
        <w:br/>
        <w:t xml:space="preserve">OK-CV. </w:t>
      </w:r>
    </w:p>
    <w:p w:rsidR="009E5423" w:rsidRDefault="009E5423" w:rsidP="009E5423"/>
    <w:p w:rsidR="00CD3C87" w:rsidRDefault="00CD3C87" w:rsidP="00CD3C87">
      <w:r>
        <w:t>Hier vatten wij de belangrijkste bevindingen samen;</w:t>
      </w:r>
    </w:p>
    <w:p w:rsidR="00CD3C87" w:rsidRPr="00157DAA" w:rsidRDefault="00CD3C87" w:rsidP="0049193A">
      <w:pPr>
        <w:pStyle w:val="Lijstalinea"/>
        <w:numPr>
          <w:ilvl w:val="0"/>
          <w:numId w:val="35"/>
        </w:numPr>
        <w:ind w:left="284" w:hanging="218"/>
      </w:pPr>
      <w:r w:rsidRPr="00157DAA">
        <w:t xml:space="preserve">Van alle gekeurde woningen voldoet 59% niet aan de keuringseisen. </w:t>
      </w:r>
    </w:p>
    <w:p w:rsidR="00CD3C87" w:rsidRPr="00157DAA" w:rsidRDefault="00CD3C87" w:rsidP="0049193A">
      <w:pPr>
        <w:pStyle w:val="Lijstalinea"/>
        <w:numPr>
          <w:ilvl w:val="0"/>
          <w:numId w:val="35"/>
        </w:numPr>
        <w:ind w:left="284" w:hanging="218"/>
      </w:pPr>
      <w:r w:rsidRPr="00157DAA">
        <w:t xml:space="preserve">De meeste gebreken zijn geconstateerd in de elektrische installatie. Deze gebreken worden vooral veroorzaakt door fouten bij installatie, gedrag en hobbyisme. </w:t>
      </w:r>
    </w:p>
    <w:p w:rsidR="0049193A" w:rsidRDefault="00CD3C87" w:rsidP="0049193A">
      <w:pPr>
        <w:pStyle w:val="Lijstalinea"/>
        <w:numPr>
          <w:ilvl w:val="0"/>
          <w:numId w:val="35"/>
        </w:numPr>
        <w:ind w:left="284" w:hanging="218"/>
      </w:pPr>
      <w:r w:rsidRPr="00157DAA">
        <w:t xml:space="preserve">Gebreken in de gasinstallatie betreffen vooral gecorrodeerde gasleidingen (18%). </w:t>
      </w:r>
    </w:p>
    <w:p w:rsidR="00CD3C87" w:rsidRPr="00157DAA" w:rsidRDefault="00CD3C87" w:rsidP="0049193A">
      <w:pPr>
        <w:pStyle w:val="Lijstalinea"/>
        <w:numPr>
          <w:ilvl w:val="0"/>
          <w:numId w:val="35"/>
        </w:numPr>
        <w:ind w:left="284" w:hanging="218"/>
      </w:pPr>
      <w:r w:rsidRPr="00157DAA">
        <w:t xml:space="preserve">In 5% van de gekeurde woningen zijn de waarden van CO in de verbrandingsgassen niet in orde. </w:t>
      </w:r>
    </w:p>
    <w:p w:rsidR="00CD3C87" w:rsidRPr="00157DAA" w:rsidRDefault="00CD3C87" w:rsidP="0049193A">
      <w:pPr>
        <w:pStyle w:val="Lijstalinea"/>
        <w:numPr>
          <w:ilvl w:val="0"/>
          <w:numId w:val="35"/>
        </w:numPr>
        <w:ind w:left="284" w:hanging="218"/>
      </w:pPr>
      <w:r w:rsidRPr="00157DAA">
        <w:t xml:space="preserve">Gebreken in de gasinstallatie worden vooral veroorzaakt door gedrag en slecht onderhoud. </w:t>
      </w:r>
    </w:p>
    <w:p w:rsidR="00CD3C87" w:rsidRPr="00157DAA" w:rsidRDefault="00CD3C87" w:rsidP="0049193A">
      <w:pPr>
        <w:pStyle w:val="Lijstalinea"/>
        <w:numPr>
          <w:ilvl w:val="0"/>
          <w:numId w:val="35"/>
        </w:numPr>
        <w:ind w:left="284" w:hanging="218"/>
      </w:pPr>
      <w:r w:rsidRPr="00157DAA">
        <w:t xml:space="preserve">Van alle cv-ketels voldoet 29% niet aan de keuringseisen. </w:t>
      </w:r>
    </w:p>
    <w:p w:rsidR="00157DAA" w:rsidRDefault="00CD3C87" w:rsidP="0049193A">
      <w:pPr>
        <w:pStyle w:val="Lijstalinea"/>
        <w:numPr>
          <w:ilvl w:val="0"/>
          <w:numId w:val="35"/>
        </w:numPr>
        <w:ind w:left="284" w:hanging="218"/>
      </w:pPr>
      <w:r w:rsidRPr="00157DAA">
        <w:t xml:space="preserve">Zes op de tien cv-ketels (60%) wordt periodiek en volgens wettelijke eisen gecontroleerd. </w:t>
      </w:r>
    </w:p>
    <w:p w:rsidR="00CD3C87" w:rsidRPr="00157DAA" w:rsidRDefault="00CD3C87" w:rsidP="0049193A">
      <w:pPr>
        <w:pStyle w:val="Lijstalinea"/>
        <w:numPr>
          <w:ilvl w:val="0"/>
          <w:numId w:val="35"/>
        </w:numPr>
        <w:ind w:left="284" w:hanging="218"/>
      </w:pPr>
      <w:r w:rsidRPr="00157DAA">
        <w:lastRenderedPageBreak/>
        <w:t xml:space="preserve">Bijna driekwart (74%) van de woningeigenaren voelt zich veiliger na de keuring. </w:t>
      </w:r>
    </w:p>
    <w:p w:rsidR="00CD3C87" w:rsidRPr="00157DAA" w:rsidRDefault="00CD3C87" w:rsidP="0049193A">
      <w:pPr>
        <w:pStyle w:val="Lijstalinea"/>
        <w:numPr>
          <w:ilvl w:val="0"/>
          <w:numId w:val="35"/>
        </w:numPr>
        <w:ind w:left="284" w:hanging="218"/>
      </w:pPr>
      <w:r w:rsidRPr="00157DAA">
        <w:t xml:space="preserve">Van de gevonden gebreken is 28% hersteld, 70% van de woningeigenaren is van plan om de gebreken nog te (laten) herstellen. </w:t>
      </w:r>
    </w:p>
    <w:p w:rsidR="00CD3C87" w:rsidRPr="00157DAA" w:rsidRDefault="00CD3C87" w:rsidP="0049193A">
      <w:pPr>
        <w:pStyle w:val="Lijstalinea"/>
        <w:numPr>
          <w:ilvl w:val="0"/>
          <w:numId w:val="35"/>
        </w:numPr>
        <w:ind w:left="284" w:hanging="218"/>
      </w:pPr>
      <w:r w:rsidRPr="00157DAA">
        <w:t xml:space="preserve">Van </w:t>
      </w:r>
      <w:r w:rsidR="0049193A">
        <w:t xml:space="preserve">de geënquêteerde </w:t>
      </w:r>
      <w:r w:rsidRPr="00157DAA">
        <w:t>woningeigenaren wil 38% de keuring in de toekomst herhalen</w:t>
      </w:r>
      <w:r w:rsidR="00B33325">
        <w:t>, 45% weet het nog niet</w:t>
      </w:r>
      <w:r w:rsidRPr="00157DAA">
        <w:t xml:space="preserve">. </w:t>
      </w:r>
    </w:p>
    <w:p w:rsidR="00CD3C87" w:rsidRPr="00157DAA" w:rsidRDefault="00CD3C87" w:rsidP="0049193A">
      <w:pPr>
        <w:pStyle w:val="Lijstalinea"/>
        <w:numPr>
          <w:ilvl w:val="0"/>
          <w:numId w:val="35"/>
        </w:numPr>
        <w:ind w:left="284" w:hanging="218"/>
      </w:pPr>
      <w:r w:rsidRPr="00157DAA">
        <w:t xml:space="preserve">Van </w:t>
      </w:r>
      <w:r w:rsidR="0049193A">
        <w:t>de gekeurde</w:t>
      </w:r>
      <w:r w:rsidRPr="00157DAA">
        <w:t xml:space="preserve"> cv-ketels functioneert 14% niet zo energiezuinig mogelijk. </w:t>
      </w:r>
    </w:p>
    <w:p w:rsidR="00CD3C87" w:rsidRPr="00157DAA" w:rsidRDefault="00CD3C87" w:rsidP="0049193A">
      <w:pPr>
        <w:pStyle w:val="Lijstalinea"/>
        <w:numPr>
          <w:ilvl w:val="0"/>
          <w:numId w:val="35"/>
        </w:numPr>
        <w:ind w:left="284" w:hanging="218"/>
      </w:pPr>
      <w:r w:rsidRPr="00157DAA">
        <w:t xml:space="preserve">In 47% van de woningen bevindt zich een cv-ketel die minimaal 10 jaar oud is. </w:t>
      </w:r>
    </w:p>
    <w:p w:rsidR="00D273B9" w:rsidRDefault="00CD3C87" w:rsidP="00D273B9">
      <w:pPr>
        <w:pStyle w:val="Lijstalinea"/>
        <w:numPr>
          <w:ilvl w:val="0"/>
          <w:numId w:val="35"/>
        </w:numPr>
        <w:ind w:left="284" w:hanging="218"/>
      </w:pPr>
      <w:r w:rsidRPr="00157DAA">
        <w:t xml:space="preserve">De leeftijd van de hoofdbewoner, het type woning, het bouwjaar van de woning en de WOZ-waarde zijn niet van invloed op de gevonden gebreken. </w:t>
      </w:r>
    </w:p>
    <w:p w:rsidR="00D273B9" w:rsidRPr="00157DAA" w:rsidRDefault="00D273B9" w:rsidP="00C23BFF"/>
    <w:p w:rsidR="00782D60" w:rsidRDefault="004343A8" w:rsidP="00782D60">
      <w:r>
        <w:t>D</w:t>
      </w:r>
      <w:r w:rsidR="008C47AA">
        <w:t>e</w:t>
      </w:r>
      <w:r>
        <w:t xml:space="preserve"> resultaten zijn voortgekomen uit ke</w:t>
      </w:r>
      <w:r w:rsidR="00007616">
        <w:t xml:space="preserve">uringen waarvoor eigenaren uit de twee wijken </w:t>
      </w:r>
      <w:r w:rsidR="00573FB4">
        <w:t>zich</w:t>
      </w:r>
      <w:r w:rsidR="00551404">
        <w:t xml:space="preserve"> vrijwillig </w:t>
      </w:r>
      <w:r>
        <w:t>hebben aangemeld. Dit zijn huis</w:t>
      </w:r>
      <w:r w:rsidR="00551404">
        <w:t xml:space="preserve">eigenaren die zich bewust zijn van (de staat van onderhoud) van hun woning. </w:t>
      </w:r>
      <w:r w:rsidR="008C47AA">
        <w:t xml:space="preserve">Bij </w:t>
      </w:r>
      <w:r w:rsidR="00551404">
        <w:t xml:space="preserve">keuringen van installaties van bewuste eigenaren zijn </w:t>
      </w:r>
      <w:r w:rsidR="00573FB4">
        <w:t xml:space="preserve">zo </w:t>
      </w:r>
      <w:r w:rsidR="00551404">
        <w:t xml:space="preserve">veel gebreken aan </w:t>
      </w:r>
      <w:r>
        <w:t>de</w:t>
      </w:r>
      <w:r w:rsidR="00551404">
        <w:t xml:space="preserve"> oppervlakte gekomen, dat we ons </w:t>
      </w:r>
      <w:r>
        <w:t>zorgen maken over</w:t>
      </w:r>
      <w:r w:rsidR="00551404">
        <w:t xml:space="preserve"> de staat van onderhoud van de installaties van minder bewuste eigenaren en particuliere verhuurders. Naar verwachting is er een </w:t>
      </w:r>
      <w:r>
        <w:t>(nog) groter probleem</w:t>
      </w:r>
      <w:r w:rsidR="00551404">
        <w:t xml:space="preserve"> in de particuliere verhuurmarkt en </w:t>
      </w:r>
      <w:r>
        <w:t xml:space="preserve">aan </w:t>
      </w:r>
      <w:r w:rsidR="00551404">
        <w:t>de onderkant van de huur/koopmarkt. Deze groep is in de</w:t>
      </w:r>
      <w:r w:rsidR="00573FB4">
        <w:t xml:space="preserve"> pilot minimaal vertegenwoordigd</w:t>
      </w:r>
      <w:r w:rsidR="00551404">
        <w:t xml:space="preserve">. </w:t>
      </w:r>
    </w:p>
    <w:p w:rsidR="00B33325" w:rsidRDefault="00B33325" w:rsidP="00782D60"/>
    <w:p w:rsidR="00B33325" w:rsidRDefault="00B33325" w:rsidP="00B33325">
      <w:r>
        <w:t xml:space="preserve">Wij constateren dat de staat van veel installaties een groot risico vormt voor de bewoners en hun omgeving. Als dit in Utrecht problemen oplevert, dan geldt dit ook voor andere steden. </w:t>
      </w:r>
    </w:p>
    <w:p w:rsidR="00A70CCA" w:rsidRDefault="00B33325" w:rsidP="00B33325">
      <w:r>
        <w:t xml:space="preserve">Wij trekken gezamenlijk de conclusie dat een periodieke, vierjaarlijkse APK voor woninginstallaties wenselijk is. </w:t>
      </w:r>
    </w:p>
    <w:p w:rsidR="00B33325" w:rsidRDefault="00B33325" w:rsidP="00B33325">
      <w:r>
        <w:t xml:space="preserve">Wij pleiten dan ook, zeker voor de grootste risicocategorieën, voor een verplichte vierjaarlijkse APK voor woninginstallaties. </w:t>
      </w:r>
    </w:p>
    <w:p w:rsidR="00B33325" w:rsidRDefault="00B33325" w:rsidP="00B33325"/>
    <w:p w:rsidR="00B33325" w:rsidRDefault="00B33325" w:rsidP="00B33325">
      <w:r>
        <w:t xml:space="preserve">De conclusies uit het rapport van de Onderzoeksraad voor de Veiligheid naar koolmonoxideongevallen </w:t>
      </w:r>
      <w:r w:rsidR="008F1BE6">
        <w:t>(</w:t>
      </w:r>
      <w:r w:rsidR="008F1BE6" w:rsidRPr="008F1BE6">
        <w:t>Koolmonoxide - Onderschat en onbegrepen gevaar</w:t>
      </w:r>
      <w:r w:rsidR="008F1BE6">
        <w:t xml:space="preserve">, </w:t>
      </w:r>
      <w:r>
        <w:t xml:space="preserve">november 2015) bevestigen het beeld dat controle op installaties noodzakelijk is. De onderzoeksraad stelt dat verschillende kwaliteitslabels zoals keurmerken, erkenningen en certificeringen te weinig garantie bieden voor daadwerkelijk professionele aanleg en veilig onderhoud. </w:t>
      </w:r>
    </w:p>
    <w:p w:rsidR="00B33325" w:rsidRDefault="00B33325" w:rsidP="00B33325"/>
    <w:p w:rsidR="00B33325" w:rsidRDefault="00B33325" w:rsidP="00B33325">
      <w:r>
        <w:t xml:space="preserve">Huiseigenaren hebben een zorgplicht voor het onderhoud van de woning. De gemeente kan deze installatiekeuring uiteraard niet standaard aanbieden. De kosten van de APK zijn niet hoog als deze vierjaarlijks plaatsvindt en meelift met regulier preventief installatieonderhoud. De kosten voor de consument zijn dan ook beperkt. </w:t>
      </w:r>
    </w:p>
    <w:p w:rsidR="00B33325" w:rsidRDefault="00B33325" w:rsidP="00B33325">
      <w:bookmarkStart w:id="1" w:name="_GoBack"/>
      <w:r>
        <w:t>Een verplichte keuring heeft bovendien inverdieneffecten. Een verplichte APK vermindert de gezondheidskosten en de kosten veroorzaakt door brand en explosies en goed functionerende installaties werken energiezuiniger, wat bijdraagt aan een beter milieu.</w:t>
      </w:r>
    </w:p>
    <w:p w:rsidR="00B33325" w:rsidRDefault="00B33325" w:rsidP="00782D60"/>
    <w:bookmarkEnd w:id="1"/>
    <w:p w:rsidR="002E5ADA" w:rsidRDefault="002E5ADA" w:rsidP="002E5ADA">
      <w:r>
        <w:t xml:space="preserve">Wij hechten veel belang aan de veiligheid en gezondheid van onze inwoners. Graag lichten wij de resultaten nog verder toe in een mondelinge briefing voor uw commissie. </w:t>
      </w:r>
    </w:p>
    <w:p w:rsidR="00060D58" w:rsidRDefault="00060D58" w:rsidP="002E5ADA"/>
    <w:p w:rsidR="009F6A89" w:rsidRDefault="009F6A89" w:rsidP="00E67E3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9211"/>
      </w:tblGrid>
      <w:tr w:rsidR="00FA3E10" w:rsidTr="000A7204">
        <w:tc>
          <w:tcPr>
            <w:tcW w:w="9211" w:type="dxa"/>
          </w:tcPr>
          <w:p w:rsidR="00EC6A7D" w:rsidRDefault="00FE674D" w:rsidP="00782536">
            <w:r>
              <w:t>Met vriendelijke groet,</w:t>
            </w:r>
          </w:p>
          <w:p w:rsidR="00EC6A7D" w:rsidRDefault="00E04DAB" w:rsidP="00EC6A7D"/>
          <w:p w:rsidR="00EC6A7D" w:rsidRDefault="00E04DAB" w:rsidP="00EC6A7D"/>
          <w:p w:rsidR="00EC6A7D" w:rsidRDefault="00E04DAB" w:rsidP="00EC6A7D"/>
          <w:p w:rsidR="00F2625C" w:rsidRDefault="008015CE" w:rsidP="003A0D7B">
            <w:pPr>
              <w:tabs>
                <w:tab w:val="left" w:pos="3681"/>
              </w:tabs>
            </w:pPr>
            <w:r>
              <w:t>Ir</w:t>
            </w:r>
            <w:r w:rsidR="003154A5">
              <w:t>.</w:t>
            </w:r>
            <w:r>
              <w:t xml:space="preserve"> P.F.C. </w:t>
            </w:r>
            <w:r w:rsidR="00FE674D">
              <w:t>Jansen</w:t>
            </w:r>
            <w:r w:rsidR="005F7382">
              <w:t xml:space="preserve"> </w:t>
            </w:r>
            <w:r w:rsidR="003A0D7B">
              <w:tab/>
              <w:t>Drs.</w:t>
            </w:r>
            <w:r w:rsidR="005F7382">
              <w:t xml:space="preserve"> T. </w:t>
            </w:r>
            <w:proofErr w:type="spellStart"/>
            <w:r w:rsidR="005F7382">
              <w:t>Siertsema</w:t>
            </w:r>
            <w:proofErr w:type="spellEnd"/>
            <w:r w:rsidR="005F7382">
              <w:t xml:space="preserve">, </w:t>
            </w:r>
            <w:r w:rsidR="003A0D7B">
              <w:br/>
              <w:t>Wethouder</w:t>
            </w:r>
            <w:r w:rsidR="003A0D7B">
              <w:tab/>
            </w:r>
            <w:r w:rsidR="005F7382">
              <w:t xml:space="preserve">Voorzitter </w:t>
            </w:r>
            <w:proofErr w:type="spellStart"/>
            <w:r w:rsidR="005F7382">
              <w:t>Uneto</w:t>
            </w:r>
            <w:proofErr w:type="spellEnd"/>
            <w:r w:rsidR="005F7382">
              <w:t>-VNI</w:t>
            </w:r>
          </w:p>
        </w:tc>
      </w:tr>
      <w:tr w:rsidR="005F7382" w:rsidTr="000A7204">
        <w:tc>
          <w:tcPr>
            <w:tcW w:w="9211" w:type="dxa"/>
          </w:tcPr>
          <w:p w:rsidR="005F7382" w:rsidRDefault="005F7382" w:rsidP="005F7382">
            <w:pPr>
              <w:tabs>
                <w:tab w:val="left" w:pos="5135"/>
              </w:tabs>
            </w:pPr>
          </w:p>
        </w:tc>
      </w:tr>
    </w:tbl>
    <w:p w:rsidR="00FA3E10" w:rsidRDefault="00FA3E10"/>
    <w:sectPr w:rsidR="00FA3E10" w:rsidSect="007B1AFA">
      <w:headerReference w:type="default" r:id="rId10"/>
      <w:footerReference w:type="default" r:id="rId11"/>
      <w:headerReference w:type="first" r:id="rId12"/>
      <w:footerReference w:type="first" r:id="rId13"/>
      <w:pgSz w:w="11906" w:h="16838"/>
      <w:pgMar w:top="2608" w:right="1588" w:bottom="567" w:left="1247" w:header="56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4F" w:rsidRDefault="00C17C4F">
      <w:pPr>
        <w:spacing w:line="240" w:lineRule="auto"/>
      </w:pPr>
      <w:r>
        <w:separator/>
      </w:r>
    </w:p>
  </w:endnote>
  <w:endnote w:type="continuationSeparator" w:id="0">
    <w:p w:rsidR="00C17C4F" w:rsidRDefault="00C17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KIX Barcode">
    <w:altName w:val="Times New Roman"/>
    <w:panose1 w:val="020B7200000000000000"/>
    <w:charset w:val="00"/>
    <w:family w:val="swiss"/>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494" w:rsidRPr="00F35DD5" w:rsidRDefault="00FE674D" w:rsidP="00F35DD5">
    <w:pPr>
      <w:pStyle w:val="Voettekst"/>
    </w:pPr>
    <w:r w:rsidRPr="00F35DD5">
      <w:fldChar w:fldCharType="begin"/>
    </w:r>
    <w:r w:rsidRPr="00F35DD5">
      <w:instrText xml:space="preserve"> PAGE </w:instrText>
    </w:r>
    <w:r w:rsidRPr="00F35DD5">
      <w:fldChar w:fldCharType="separate"/>
    </w:r>
    <w:r w:rsidR="00E04DAB">
      <w:rPr>
        <w:noProof/>
      </w:rPr>
      <w:t>2</w:t>
    </w:r>
    <w:r w:rsidRPr="00F35DD5">
      <w:fldChar w:fldCharType="end"/>
    </w:r>
    <w:r w:rsidRPr="00F35DD5">
      <w:t>/</w:t>
    </w:r>
    <w:r w:rsidR="00E04DAB">
      <w:fldChar w:fldCharType="begin"/>
    </w:r>
    <w:r w:rsidR="00E04DAB">
      <w:instrText xml:space="preserve"> NUMPAGES </w:instrText>
    </w:r>
    <w:r w:rsidR="00E04DAB">
      <w:fldChar w:fldCharType="separate"/>
    </w:r>
    <w:r w:rsidR="00E04DAB">
      <w:rPr>
        <w:noProof/>
      </w:rPr>
      <w:t>2</w:t>
    </w:r>
    <w:r w:rsidR="00E04DA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81" w:rsidRPr="00F205CD" w:rsidRDefault="00FE674D" w:rsidP="00F205CD">
    <w:pPr>
      <w:pStyle w:val="Voettekst"/>
    </w:pPr>
    <w:r w:rsidRPr="00F205C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4F" w:rsidRDefault="00C17C4F">
      <w:pPr>
        <w:spacing w:line="240" w:lineRule="auto"/>
      </w:pPr>
      <w:r>
        <w:separator/>
      </w:r>
    </w:p>
  </w:footnote>
  <w:footnote w:type="continuationSeparator" w:id="0">
    <w:p w:rsidR="00C17C4F" w:rsidRDefault="00C17C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AF" w:rsidRPr="0038493A" w:rsidRDefault="00FE674D" w:rsidP="00976CAF">
    <w:pPr>
      <w:pStyle w:val="Koptekst"/>
      <w:rPr>
        <w:b/>
      </w:rPr>
    </w:pPr>
    <w:r w:rsidRPr="0038493A">
      <w:rPr>
        <w:b/>
      </w:rPr>
      <w:t>Ir P.F.C. Jansen</w:t>
    </w:r>
  </w:p>
  <w:p w:rsidR="00CE24F1" w:rsidRPr="0038493A" w:rsidRDefault="00FE674D" w:rsidP="00976CAF">
    <w:pPr>
      <w:pStyle w:val="Koptekst"/>
    </w:pPr>
    <w:r w:rsidRPr="0038493A">
      <w:t xml:space="preserve">Wethouder Wonen, Ruimtelijke Ordening, </w:t>
    </w:r>
  </w:p>
  <w:p w:rsidR="00976CAF" w:rsidRPr="00A963F2" w:rsidRDefault="00FE674D" w:rsidP="00976CAF">
    <w:pPr>
      <w:pStyle w:val="Koptekst"/>
    </w:pPr>
    <w:r w:rsidRPr="0038493A">
      <w:t xml:space="preserve">Vastgoed, </w:t>
    </w:r>
    <w:bookmarkStart w:id="2" w:name="_GoBack_0"/>
    <w:bookmarkEnd w:id="2"/>
    <w:r w:rsidRPr="0038493A">
      <w:t>Dierenwelzijn, Sport, Wijk Zuidwest</w:t>
    </w:r>
  </w:p>
  <w:p w:rsidR="00EC5481" w:rsidRPr="00701CCB" w:rsidRDefault="00E04DAB" w:rsidP="00EC5481">
    <w:pPr>
      <w:pStyle w:val="Koptekst"/>
    </w:pPr>
  </w:p>
  <w:p w:rsidR="00EC5481" w:rsidRPr="00701CCB" w:rsidRDefault="00FE674D" w:rsidP="00EC5481">
    <w:pPr>
      <w:pStyle w:val="Koptekst"/>
      <w:rPr>
        <w:b/>
      </w:rPr>
    </w:pPr>
    <w:r w:rsidRPr="00701CCB">
      <w:t>Datum</w:t>
    </w:r>
    <w:r w:rsidRPr="00701CC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5CD" w:rsidRPr="0038493A" w:rsidRDefault="00FE674D" w:rsidP="00AF5EC0">
    <w:pPr>
      <w:pStyle w:val="Koptekst"/>
      <w:rPr>
        <w:b/>
      </w:rPr>
    </w:pPr>
    <w:r w:rsidRPr="0038493A">
      <w:rPr>
        <w:b/>
      </w:rPr>
      <w:t>Ir P.F.C. Jansen</w:t>
    </w:r>
  </w:p>
  <w:p w:rsidR="00CE24F1" w:rsidRPr="0038493A" w:rsidRDefault="00FE674D" w:rsidP="00AF5EC0">
    <w:pPr>
      <w:pStyle w:val="Koptekst"/>
    </w:pPr>
    <w:r w:rsidRPr="0038493A">
      <w:t xml:space="preserve">Wethouder Wonen, Ruimtelijke Ordening, </w:t>
    </w:r>
  </w:p>
  <w:p w:rsidR="00A963F2" w:rsidRPr="0038493A" w:rsidRDefault="00FE674D" w:rsidP="00AF5EC0">
    <w:pPr>
      <w:pStyle w:val="Koptekst"/>
    </w:pPr>
    <w:r w:rsidRPr="0038493A">
      <w:t>Vastgoed, Dierenwelzijn, Sport, Wijk Zuidwest</w:t>
    </w:r>
  </w:p>
  <w:p w:rsidR="00EC5481" w:rsidRPr="00AF5EC0" w:rsidRDefault="00FE674D" w:rsidP="00AF5EC0">
    <w:pPr>
      <w:pStyle w:val="Koptekst"/>
    </w:pPr>
    <w:r w:rsidRPr="00AF5EC0">
      <w:rPr>
        <w:b/>
      </w:rPr>
      <w:t>Postadres</w:t>
    </w:r>
    <w:r w:rsidRPr="00AF5EC0">
      <w:t xml:space="preserve"> Postbus </w:t>
    </w:r>
    <w:r>
      <w:t>16200, 3500 CE Utrecht</w:t>
    </w:r>
  </w:p>
  <w:p w:rsidR="00EC5481" w:rsidRPr="00AF5EC0" w:rsidRDefault="00FE674D" w:rsidP="00AF5EC0">
    <w:pPr>
      <w:pStyle w:val="Koptekst"/>
    </w:pPr>
    <w:r w:rsidRPr="00AF5EC0">
      <w:rPr>
        <w:b/>
      </w:rPr>
      <w:t>Telefoon</w:t>
    </w:r>
    <w:r w:rsidRPr="00AF5EC0">
      <w:t xml:space="preserve"> 030 - 286 </w:t>
    </w:r>
    <w:r>
      <w:t>11 12</w:t>
    </w:r>
  </w:p>
  <w:p w:rsidR="00FF4494" w:rsidRPr="00AF5EC0" w:rsidRDefault="00FE674D" w:rsidP="00AF5EC0">
    <w:pPr>
      <w:pStyle w:val="Koptekst"/>
    </w:pPr>
    <w:r w:rsidRPr="00976CAF">
      <w:rPr>
        <w:b/>
      </w:rPr>
      <w:t>www.</w:t>
    </w:r>
    <w:r w:rsidRPr="00976CAF">
      <w:t>utrecht.nl</w:t>
    </w:r>
    <w:r>
      <w:t xml:space="preserve"> /twitter @PaulusJansenSP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2ECE68"/>
    <w:lvl w:ilvl="0" w:tplc="70F26EEA">
      <w:start w:val="1"/>
      <w:numFmt w:val="bullet"/>
      <w:pStyle w:val="Conclusieopsomming"/>
      <w:lvlText w:val=""/>
      <w:lvlJc w:val="left"/>
      <w:pPr>
        <w:tabs>
          <w:tab w:val="num" w:pos="510"/>
        </w:tabs>
        <w:ind w:left="510" w:hanging="397"/>
      </w:pPr>
      <w:rPr>
        <w:rFonts w:ascii="Symbol" w:hAnsi="Symbol" w:hint="default"/>
        <w:color w:val="auto"/>
      </w:rPr>
    </w:lvl>
    <w:lvl w:ilvl="1" w:tplc="8668BFCA" w:tentative="1">
      <w:start w:val="1"/>
      <w:numFmt w:val="bullet"/>
      <w:lvlText w:val="o"/>
      <w:lvlJc w:val="left"/>
      <w:pPr>
        <w:tabs>
          <w:tab w:val="num" w:pos="1440"/>
        </w:tabs>
        <w:ind w:left="1440" w:hanging="360"/>
      </w:pPr>
      <w:rPr>
        <w:rFonts w:ascii="Courier New" w:hAnsi="Courier New" w:cs="Courier New" w:hint="default"/>
      </w:rPr>
    </w:lvl>
    <w:lvl w:ilvl="2" w:tplc="21C836B8" w:tentative="1">
      <w:start w:val="1"/>
      <w:numFmt w:val="bullet"/>
      <w:lvlText w:val=""/>
      <w:lvlJc w:val="left"/>
      <w:pPr>
        <w:tabs>
          <w:tab w:val="num" w:pos="2160"/>
        </w:tabs>
        <w:ind w:left="2160" w:hanging="360"/>
      </w:pPr>
      <w:rPr>
        <w:rFonts w:ascii="Wingdings" w:hAnsi="Wingdings" w:hint="default"/>
      </w:rPr>
    </w:lvl>
    <w:lvl w:ilvl="3" w:tplc="8EA6047E" w:tentative="1">
      <w:start w:val="1"/>
      <w:numFmt w:val="bullet"/>
      <w:lvlText w:val=""/>
      <w:lvlJc w:val="left"/>
      <w:pPr>
        <w:tabs>
          <w:tab w:val="num" w:pos="2880"/>
        </w:tabs>
        <w:ind w:left="2880" w:hanging="360"/>
      </w:pPr>
      <w:rPr>
        <w:rFonts w:ascii="Symbol" w:hAnsi="Symbol" w:hint="default"/>
      </w:rPr>
    </w:lvl>
    <w:lvl w:ilvl="4" w:tplc="C5421C36" w:tentative="1">
      <w:start w:val="1"/>
      <w:numFmt w:val="bullet"/>
      <w:lvlText w:val="o"/>
      <w:lvlJc w:val="left"/>
      <w:pPr>
        <w:tabs>
          <w:tab w:val="num" w:pos="3600"/>
        </w:tabs>
        <w:ind w:left="3600" w:hanging="360"/>
      </w:pPr>
      <w:rPr>
        <w:rFonts w:ascii="Courier New" w:hAnsi="Courier New" w:cs="Courier New" w:hint="default"/>
      </w:rPr>
    </w:lvl>
    <w:lvl w:ilvl="5" w:tplc="C6FC4D66" w:tentative="1">
      <w:start w:val="1"/>
      <w:numFmt w:val="bullet"/>
      <w:lvlText w:val=""/>
      <w:lvlJc w:val="left"/>
      <w:pPr>
        <w:tabs>
          <w:tab w:val="num" w:pos="4320"/>
        </w:tabs>
        <w:ind w:left="4320" w:hanging="360"/>
      </w:pPr>
      <w:rPr>
        <w:rFonts w:ascii="Wingdings" w:hAnsi="Wingdings" w:hint="default"/>
      </w:rPr>
    </w:lvl>
    <w:lvl w:ilvl="6" w:tplc="C35AD162" w:tentative="1">
      <w:start w:val="1"/>
      <w:numFmt w:val="bullet"/>
      <w:lvlText w:val=""/>
      <w:lvlJc w:val="left"/>
      <w:pPr>
        <w:tabs>
          <w:tab w:val="num" w:pos="5040"/>
        </w:tabs>
        <w:ind w:left="5040" w:hanging="360"/>
      </w:pPr>
      <w:rPr>
        <w:rFonts w:ascii="Symbol" w:hAnsi="Symbol" w:hint="default"/>
      </w:rPr>
    </w:lvl>
    <w:lvl w:ilvl="7" w:tplc="5C98D02C" w:tentative="1">
      <w:start w:val="1"/>
      <w:numFmt w:val="bullet"/>
      <w:lvlText w:val="o"/>
      <w:lvlJc w:val="left"/>
      <w:pPr>
        <w:tabs>
          <w:tab w:val="num" w:pos="5760"/>
        </w:tabs>
        <w:ind w:left="5760" w:hanging="360"/>
      </w:pPr>
      <w:rPr>
        <w:rFonts w:ascii="Courier New" w:hAnsi="Courier New" w:cs="Courier New" w:hint="default"/>
      </w:rPr>
    </w:lvl>
    <w:lvl w:ilvl="8" w:tplc="E2EE826E"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3"/>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0000004"/>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0000005"/>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5">
    <w:nsid w:val="00000006"/>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Kop9"/>
      <w:lvlText w:val="%1.%2.%3.%4.%5.%6.%7.%8.%9"/>
      <w:lvlJc w:val="left"/>
      <w:pPr>
        <w:ind w:left="1584" w:hanging="1584"/>
      </w:pPr>
    </w:lvl>
  </w:abstractNum>
  <w:abstractNum w:abstractNumId="6">
    <w:nsid w:val="00000007"/>
    <w:multiLevelType w:val="multilevel"/>
    <w:tmpl w:val="734C95EA"/>
    <w:lvl w:ilvl="0">
      <w:start w:val="1"/>
      <w:numFmt w:val="decimal"/>
      <w:pStyle w:val="Kop1metnummering"/>
      <w:lvlText w:val="%1."/>
      <w:lvlJc w:val="left"/>
      <w:pPr>
        <w:tabs>
          <w:tab w:val="num" w:pos="624"/>
        </w:tabs>
        <w:ind w:left="624" w:hanging="624"/>
      </w:pPr>
      <w:rPr>
        <w:rFonts w:hint="default"/>
        <w:color w:val="auto"/>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120"/>
        </w:tabs>
        <w:ind w:left="3120" w:hanging="624"/>
      </w:pPr>
      <w:rPr>
        <w:rFonts w:hint="default"/>
      </w:rPr>
    </w:lvl>
    <w:lvl w:ilvl="5">
      <w:start w:val="1"/>
      <w:numFmt w:val="decimal"/>
      <w:lvlText w:val="%1.%2.%3.%4.%5.%6."/>
      <w:lvlJc w:val="left"/>
      <w:pPr>
        <w:tabs>
          <w:tab w:val="num" w:pos="3744"/>
        </w:tabs>
        <w:ind w:left="3744" w:hanging="624"/>
      </w:pPr>
      <w:rPr>
        <w:rFonts w:hint="default"/>
      </w:rPr>
    </w:lvl>
    <w:lvl w:ilvl="6">
      <w:start w:val="1"/>
      <w:numFmt w:val="decimal"/>
      <w:lvlText w:val="%1.%2.%3.%4.%5.%6.%7."/>
      <w:lvlJc w:val="left"/>
      <w:pPr>
        <w:tabs>
          <w:tab w:val="num" w:pos="4368"/>
        </w:tabs>
        <w:ind w:left="4368" w:hanging="624"/>
      </w:pPr>
      <w:rPr>
        <w:rFonts w:hint="default"/>
      </w:rPr>
    </w:lvl>
    <w:lvl w:ilvl="7">
      <w:start w:val="1"/>
      <w:numFmt w:val="decimal"/>
      <w:lvlText w:val="%1.%2.%3.%4.%5.%6.%7.%8."/>
      <w:lvlJc w:val="left"/>
      <w:pPr>
        <w:tabs>
          <w:tab w:val="num" w:pos="4992"/>
        </w:tabs>
        <w:ind w:left="4992" w:hanging="624"/>
      </w:pPr>
      <w:rPr>
        <w:rFonts w:hint="default"/>
      </w:rPr>
    </w:lvl>
    <w:lvl w:ilvl="8">
      <w:start w:val="1"/>
      <w:numFmt w:val="decimal"/>
      <w:lvlText w:val="%1.%2.%3.%4.%5.%6.%7.%8.%9."/>
      <w:lvlJc w:val="left"/>
      <w:pPr>
        <w:tabs>
          <w:tab w:val="num" w:pos="5616"/>
        </w:tabs>
        <w:ind w:left="5616" w:hanging="624"/>
      </w:pPr>
      <w:rPr>
        <w:rFonts w:hint="default"/>
      </w:rPr>
    </w:lvl>
  </w:abstractNum>
  <w:abstractNum w:abstractNumId="7">
    <w:nsid w:val="00000008"/>
    <w:multiLevelType w:val="multilevel"/>
    <w:tmpl w:val="734C95EA"/>
    <w:lvl w:ilvl="0">
      <w:start w:val="1"/>
      <w:numFmt w:val="decimal"/>
      <w:lvlText w:val="%1."/>
      <w:lvlJc w:val="left"/>
      <w:pPr>
        <w:tabs>
          <w:tab w:val="num" w:pos="624"/>
        </w:tabs>
        <w:ind w:left="624" w:hanging="624"/>
      </w:pPr>
      <w:rPr>
        <w:rFonts w:hint="default"/>
        <w:color w:val="auto"/>
      </w:rPr>
    </w:lvl>
    <w:lvl w:ilvl="1">
      <w:start w:val="1"/>
      <w:numFmt w:val="decimal"/>
      <w:pStyle w:val="Kop2metnummering"/>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3120"/>
        </w:tabs>
        <w:ind w:left="3120" w:hanging="624"/>
      </w:pPr>
      <w:rPr>
        <w:rFonts w:hint="default"/>
      </w:rPr>
    </w:lvl>
    <w:lvl w:ilvl="5">
      <w:start w:val="1"/>
      <w:numFmt w:val="decimal"/>
      <w:lvlText w:val="%1.%2.%3.%4.%5.%6."/>
      <w:lvlJc w:val="left"/>
      <w:pPr>
        <w:tabs>
          <w:tab w:val="num" w:pos="3744"/>
        </w:tabs>
        <w:ind w:left="3744" w:hanging="624"/>
      </w:pPr>
      <w:rPr>
        <w:rFonts w:hint="default"/>
      </w:rPr>
    </w:lvl>
    <w:lvl w:ilvl="6">
      <w:start w:val="1"/>
      <w:numFmt w:val="decimal"/>
      <w:lvlText w:val="%1.%2.%3.%4.%5.%6.%7."/>
      <w:lvlJc w:val="left"/>
      <w:pPr>
        <w:tabs>
          <w:tab w:val="num" w:pos="4368"/>
        </w:tabs>
        <w:ind w:left="4368" w:hanging="624"/>
      </w:pPr>
      <w:rPr>
        <w:rFonts w:hint="default"/>
      </w:rPr>
    </w:lvl>
    <w:lvl w:ilvl="7">
      <w:start w:val="1"/>
      <w:numFmt w:val="decimal"/>
      <w:lvlText w:val="%1.%2.%3.%4.%5.%6.%7.%8."/>
      <w:lvlJc w:val="left"/>
      <w:pPr>
        <w:tabs>
          <w:tab w:val="num" w:pos="4992"/>
        </w:tabs>
        <w:ind w:left="4992" w:hanging="624"/>
      </w:pPr>
      <w:rPr>
        <w:rFonts w:hint="default"/>
      </w:rPr>
    </w:lvl>
    <w:lvl w:ilvl="8">
      <w:start w:val="1"/>
      <w:numFmt w:val="decimal"/>
      <w:lvlText w:val="%1.%2.%3.%4.%5.%6.%7.%8.%9."/>
      <w:lvlJc w:val="left"/>
      <w:pPr>
        <w:tabs>
          <w:tab w:val="num" w:pos="5616"/>
        </w:tabs>
        <w:ind w:left="5616" w:hanging="624"/>
      </w:pPr>
      <w:rPr>
        <w:rFonts w:hint="default"/>
      </w:rPr>
    </w:lvl>
  </w:abstractNum>
  <w:abstractNum w:abstractNumId="8">
    <w:nsid w:val="00000009"/>
    <w:multiLevelType w:val="hybridMultilevel"/>
    <w:tmpl w:val="FFC24DEE"/>
    <w:lvl w:ilvl="0" w:tplc="1674AC02">
      <w:start w:val="1"/>
      <w:numFmt w:val="bullet"/>
      <w:pStyle w:val="Lijstcheckbox"/>
      <w:lvlText w:val="□"/>
      <w:lvlJc w:val="left"/>
      <w:pPr>
        <w:ind w:left="360" w:hanging="360"/>
      </w:pPr>
      <w:rPr>
        <w:rFonts w:ascii="Calibri" w:hAnsi="Calibri" w:hint="default"/>
        <w:sz w:val="28"/>
      </w:rPr>
    </w:lvl>
    <w:lvl w:ilvl="1" w:tplc="4A422F54" w:tentative="1">
      <w:start w:val="1"/>
      <w:numFmt w:val="bullet"/>
      <w:lvlText w:val="o"/>
      <w:lvlJc w:val="left"/>
      <w:pPr>
        <w:ind w:left="1080" w:hanging="360"/>
      </w:pPr>
      <w:rPr>
        <w:rFonts w:ascii="Courier New" w:hAnsi="Courier New" w:cs="Courier New" w:hint="default"/>
      </w:rPr>
    </w:lvl>
    <w:lvl w:ilvl="2" w:tplc="04127A72" w:tentative="1">
      <w:start w:val="1"/>
      <w:numFmt w:val="bullet"/>
      <w:lvlText w:val=""/>
      <w:lvlJc w:val="left"/>
      <w:pPr>
        <w:ind w:left="1800" w:hanging="360"/>
      </w:pPr>
      <w:rPr>
        <w:rFonts w:ascii="Wingdings" w:hAnsi="Wingdings" w:hint="default"/>
      </w:rPr>
    </w:lvl>
    <w:lvl w:ilvl="3" w:tplc="D3120B3A" w:tentative="1">
      <w:start w:val="1"/>
      <w:numFmt w:val="bullet"/>
      <w:lvlText w:val=""/>
      <w:lvlJc w:val="left"/>
      <w:pPr>
        <w:ind w:left="2520" w:hanging="360"/>
      </w:pPr>
      <w:rPr>
        <w:rFonts w:ascii="Symbol" w:hAnsi="Symbol" w:hint="default"/>
      </w:rPr>
    </w:lvl>
    <w:lvl w:ilvl="4" w:tplc="F766D028" w:tentative="1">
      <w:start w:val="1"/>
      <w:numFmt w:val="bullet"/>
      <w:lvlText w:val="o"/>
      <w:lvlJc w:val="left"/>
      <w:pPr>
        <w:ind w:left="3240" w:hanging="360"/>
      </w:pPr>
      <w:rPr>
        <w:rFonts w:ascii="Courier New" w:hAnsi="Courier New" w:cs="Courier New" w:hint="default"/>
      </w:rPr>
    </w:lvl>
    <w:lvl w:ilvl="5" w:tplc="27E4A0A8" w:tentative="1">
      <w:start w:val="1"/>
      <w:numFmt w:val="bullet"/>
      <w:lvlText w:val=""/>
      <w:lvlJc w:val="left"/>
      <w:pPr>
        <w:ind w:left="3960" w:hanging="360"/>
      </w:pPr>
      <w:rPr>
        <w:rFonts w:ascii="Wingdings" w:hAnsi="Wingdings" w:hint="default"/>
      </w:rPr>
    </w:lvl>
    <w:lvl w:ilvl="6" w:tplc="C656605E" w:tentative="1">
      <w:start w:val="1"/>
      <w:numFmt w:val="bullet"/>
      <w:lvlText w:val=""/>
      <w:lvlJc w:val="left"/>
      <w:pPr>
        <w:ind w:left="4680" w:hanging="360"/>
      </w:pPr>
      <w:rPr>
        <w:rFonts w:ascii="Symbol" w:hAnsi="Symbol" w:hint="default"/>
      </w:rPr>
    </w:lvl>
    <w:lvl w:ilvl="7" w:tplc="6D56169E" w:tentative="1">
      <w:start w:val="1"/>
      <w:numFmt w:val="bullet"/>
      <w:lvlText w:val="o"/>
      <w:lvlJc w:val="left"/>
      <w:pPr>
        <w:ind w:left="5400" w:hanging="360"/>
      </w:pPr>
      <w:rPr>
        <w:rFonts w:ascii="Courier New" w:hAnsi="Courier New" w:cs="Courier New" w:hint="default"/>
      </w:rPr>
    </w:lvl>
    <w:lvl w:ilvl="8" w:tplc="E86AA822" w:tentative="1">
      <w:start w:val="1"/>
      <w:numFmt w:val="bullet"/>
      <w:lvlText w:val=""/>
      <w:lvlJc w:val="left"/>
      <w:pPr>
        <w:ind w:left="6120" w:hanging="360"/>
      </w:pPr>
      <w:rPr>
        <w:rFonts w:ascii="Wingdings" w:hAnsi="Wingdings" w:hint="default"/>
      </w:rPr>
    </w:lvl>
  </w:abstractNum>
  <w:abstractNum w:abstractNumId="9">
    <w:nsid w:val="0000000A"/>
    <w:multiLevelType w:val="singleLevel"/>
    <w:tmpl w:val="007876F2"/>
    <w:lvl w:ilvl="0">
      <w:start w:val="1"/>
      <w:numFmt w:val="bullet"/>
      <w:pStyle w:val="Lijst"/>
      <w:lvlText w:val=""/>
      <w:lvlJc w:val="left"/>
      <w:pPr>
        <w:tabs>
          <w:tab w:val="num" w:pos="0"/>
        </w:tabs>
        <w:ind w:left="284" w:hanging="284"/>
      </w:pPr>
      <w:rPr>
        <w:rFonts w:ascii="Symbol" w:hAnsi="Symbol" w:cs="Symbol" w:hint="default"/>
      </w:rPr>
    </w:lvl>
  </w:abstractNum>
  <w:abstractNum w:abstractNumId="10">
    <w:nsid w:val="0000000B"/>
    <w:multiLevelType w:val="hybridMultilevel"/>
    <w:tmpl w:val="D23826E2"/>
    <w:lvl w:ilvl="0" w:tplc="FA706544">
      <w:start w:val="1"/>
      <w:numFmt w:val="bullet"/>
      <w:pStyle w:val="Lijst2"/>
      <w:lvlText w:val=""/>
      <w:lvlJc w:val="left"/>
      <w:pPr>
        <w:tabs>
          <w:tab w:val="num" w:pos="0"/>
        </w:tabs>
        <w:ind w:left="566" w:hanging="284"/>
      </w:pPr>
      <w:rPr>
        <w:rFonts w:ascii="Symbol" w:hAnsi="Symbol" w:cs="Symbol" w:hint="default"/>
      </w:rPr>
    </w:lvl>
    <w:lvl w:ilvl="1" w:tplc="66042F14">
      <w:start w:val="1"/>
      <w:numFmt w:val="bullet"/>
      <w:lvlText w:val="o"/>
      <w:lvlJc w:val="left"/>
      <w:pPr>
        <w:tabs>
          <w:tab w:val="num" w:pos="1440"/>
        </w:tabs>
        <w:ind w:left="1440" w:hanging="360"/>
      </w:pPr>
      <w:rPr>
        <w:rFonts w:ascii="Courier New" w:hAnsi="Courier New" w:cs="Courier New" w:hint="default"/>
      </w:rPr>
    </w:lvl>
    <w:lvl w:ilvl="2" w:tplc="9BF8F018">
      <w:start w:val="1"/>
      <w:numFmt w:val="bullet"/>
      <w:lvlText w:val=""/>
      <w:lvlJc w:val="left"/>
      <w:pPr>
        <w:tabs>
          <w:tab w:val="num" w:pos="2160"/>
        </w:tabs>
        <w:ind w:left="2160" w:hanging="360"/>
      </w:pPr>
      <w:rPr>
        <w:rFonts w:ascii="Wingdings" w:hAnsi="Wingdings" w:cs="Wingdings" w:hint="default"/>
      </w:rPr>
    </w:lvl>
    <w:lvl w:ilvl="3" w:tplc="60C86A20">
      <w:start w:val="1"/>
      <w:numFmt w:val="bullet"/>
      <w:lvlText w:val=""/>
      <w:lvlJc w:val="left"/>
      <w:pPr>
        <w:tabs>
          <w:tab w:val="num" w:pos="2880"/>
        </w:tabs>
        <w:ind w:left="2880" w:hanging="360"/>
      </w:pPr>
      <w:rPr>
        <w:rFonts w:ascii="Symbol" w:hAnsi="Symbol" w:cs="Symbol" w:hint="default"/>
      </w:rPr>
    </w:lvl>
    <w:lvl w:ilvl="4" w:tplc="D4765E74">
      <w:start w:val="1"/>
      <w:numFmt w:val="bullet"/>
      <w:lvlText w:val="o"/>
      <w:lvlJc w:val="left"/>
      <w:pPr>
        <w:tabs>
          <w:tab w:val="num" w:pos="3600"/>
        </w:tabs>
        <w:ind w:left="3600" w:hanging="360"/>
      </w:pPr>
      <w:rPr>
        <w:rFonts w:ascii="Courier New" w:hAnsi="Courier New" w:cs="Courier New" w:hint="default"/>
      </w:rPr>
    </w:lvl>
    <w:lvl w:ilvl="5" w:tplc="DDA47D3A">
      <w:start w:val="1"/>
      <w:numFmt w:val="bullet"/>
      <w:lvlText w:val=""/>
      <w:lvlJc w:val="left"/>
      <w:pPr>
        <w:tabs>
          <w:tab w:val="num" w:pos="4320"/>
        </w:tabs>
        <w:ind w:left="4320" w:hanging="360"/>
      </w:pPr>
      <w:rPr>
        <w:rFonts w:ascii="Wingdings" w:hAnsi="Wingdings" w:cs="Wingdings" w:hint="default"/>
      </w:rPr>
    </w:lvl>
    <w:lvl w:ilvl="6" w:tplc="A1EEC8F2">
      <w:start w:val="1"/>
      <w:numFmt w:val="bullet"/>
      <w:lvlText w:val=""/>
      <w:lvlJc w:val="left"/>
      <w:pPr>
        <w:tabs>
          <w:tab w:val="num" w:pos="5040"/>
        </w:tabs>
        <w:ind w:left="5040" w:hanging="360"/>
      </w:pPr>
      <w:rPr>
        <w:rFonts w:ascii="Symbol" w:hAnsi="Symbol" w:cs="Symbol" w:hint="default"/>
      </w:rPr>
    </w:lvl>
    <w:lvl w:ilvl="7" w:tplc="6788584E">
      <w:start w:val="1"/>
      <w:numFmt w:val="bullet"/>
      <w:lvlText w:val="o"/>
      <w:lvlJc w:val="left"/>
      <w:pPr>
        <w:tabs>
          <w:tab w:val="num" w:pos="5760"/>
        </w:tabs>
        <w:ind w:left="5760" w:hanging="360"/>
      </w:pPr>
      <w:rPr>
        <w:rFonts w:ascii="Courier New" w:hAnsi="Courier New" w:cs="Courier New" w:hint="default"/>
      </w:rPr>
    </w:lvl>
    <w:lvl w:ilvl="8" w:tplc="1A00F624">
      <w:start w:val="1"/>
      <w:numFmt w:val="bullet"/>
      <w:lvlText w:val=""/>
      <w:lvlJc w:val="left"/>
      <w:pPr>
        <w:tabs>
          <w:tab w:val="num" w:pos="6480"/>
        </w:tabs>
        <w:ind w:left="6480" w:hanging="360"/>
      </w:pPr>
      <w:rPr>
        <w:rFonts w:ascii="Wingdings" w:hAnsi="Wingdings" w:cs="Wingdings" w:hint="default"/>
      </w:rPr>
    </w:lvl>
  </w:abstractNum>
  <w:abstractNum w:abstractNumId="11">
    <w:nsid w:val="0000000C"/>
    <w:multiLevelType w:val="hybridMultilevel"/>
    <w:tmpl w:val="D1EE558C"/>
    <w:lvl w:ilvl="0" w:tplc="5B30B498">
      <w:start w:val="1"/>
      <w:numFmt w:val="bullet"/>
      <w:pStyle w:val="Lijst3"/>
      <w:lvlText w:val=""/>
      <w:lvlJc w:val="left"/>
      <w:pPr>
        <w:tabs>
          <w:tab w:val="num" w:pos="0"/>
        </w:tabs>
        <w:ind w:left="849" w:hanging="284"/>
      </w:pPr>
      <w:rPr>
        <w:rFonts w:ascii="Symbol" w:hAnsi="Symbol" w:cs="Symbol" w:hint="default"/>
      </w:rPr>
    </w:lvl>
    <w:lvl w:ilvl="1" w:tplc="A2703DD6">
      <w:start w:val="1"/>
      <w:numFmt w:val="bullet"/>
      <w:lvlText w:val="o"/>
      <w:lvlJc w:val="left"/>
      <w:pPr>
        <w:tabs>
          <w:tab w:val="num" w:pos="1440"/>
        </w:tabs>
        <w:ind w:left="1440" w:hanging="360"/>
      </w:pPr>
      <w:rPr>
        <w:rFonts w:ascii="Courier New" w:hAnsi="Courier New" w:cs="Courier New" w:hint="default"/>
      </w:rPr>
    </w:lvl>
    <w:lvl w:ilvl="2" w:tplc="9A8EC7FC">
      <w:start w:val="1"/>
      <w:numFmt w:val="bullet"/>
      <w:lvlText w:val=""/>
      <w:lvlJc w:val="left"/>
      <w:pPr>
        <w:tabs>
          <w:tab w:val="num" w:pos="2160"/>
        </w:tabs>
        <w:ind w:left="2160" w:hanging="360"/>
      </w:pPr>
      <w:rPr>
        <w:rFonts w:ascii="Wingdings" w:hAnsi="Wingdings" w:cs="Wingdings" w:hint="default"/>
      </w:rPr>
    </w:lvl>
    <w:lvl w:ilvl="3" w:tplc="C430D880">
      <w:start w:val="1"/>
      <w:numFmt w:val="bullet"/>
      <w:lvlText w:val=""/>
      <w:lvlJc w:val="left"/>
      <w:pPr>
        <w:tabs>
          <w:tab w:val="num" w:pos="2880"/>
        </w:tabs>
        <w:ind w:left="2880" w:hanging="360"/>
      </w:pPr>
      <w:rPr>
        <w:rFonts w:ascii="Symbol" w:hAnsi="Symbol" w:cs="Symbol" w:hint="default"/>
      </w:rPr>
    </w:lvl>
    <w:lvl w:ilvl="4" w:tplc="3BF45E20">
      <w:start w:val="1"/>
      <w:numFmt w:val="bullet"/>
      <w:lvlText w:val="o"/>
      <w:lvlJc w:val="left"/>
      <w:pPr>
        <w:tabs>
          <w:tab w:val="num" w:pos="3600"/>
        </w:tabs>
        <w:ind w:left="3600" w:hanging="360"/>
      </w:pPr>
      <w:rPr>
        <w:rFonts w:ascii="Courier New" w:hAnsi="Courier New" w:cs="Courier New" w:hint="default"/>
      </w:rPr>
    </w:lvl>
    <w:lvl w:ilvl="5" w:tplc="526C6788">
      <w:start w:val="1"/>
      <w:numFmt w:val="bullet"/>
      <w:lvlText w:val=""/>
      <w:lvlJc w:val="left"/>
      <w:pPr>
        <w:tabs>
          <w:tab w:val="num" w:pos="4320"/>
        </w:tabs>
        <w:ind w:left="4320" w:hanging="360"/>
      </w:pPr>
      <w:rPr>
        <w:rFonts w:ascii="Wingdings" w:hAnsi="Wingdings" w:cs="Wingdings" w:hint="default"/>
      </w:rPr>
    </w:lvl>
    <w:lvl w:ilvl="6" w:tplc="5B705CA6">
      <w:start w:val="1"/>
      <w:numFmt w:val="bullet"/>
      <w:lvlText w:val=""/>
      <w:lvlJc w:val="left"/>
      <w:pPr>
        <w:tabs>
          <w:tab w:val="num" w:pos="5040"/>
        </w:tabs>
        <w:ind w:left="5040" w:hanging="360"/>
      </w:pPr>
      <w:rPr>
        <w:rFonts w:ascii="Symbol" w:hAnsi="Symbol" w:cs="Symbol" w:hint="default"/>
      </w:rPr>
    </w:lvl>
    <w:lvl w:ilvl="7" w:tplc="CBFC0634">
      <w:start w:val="1"/>
      <w:numFmt w:val="bullet"/>
      <w:lvlText w:val="o"/>
      <w:lvlJc w:val="left"/>
      <w:pPr>
        <w:tabs>
          <w:tab w:val="num" w:pos="5760"/>
        </w:tabs>
        <w:ind w:left="5760" w:hanging="360"/>
      </w:pPr>
      <w:rPr>
        <w:rFonts w:ascii="Courier New" w:hAnsi="Courier New" w:cs="Courier New" w:hint="default"/>
      </w:rPr>
    </w:lvl>
    <w:lvl w:ilvl="8" w:tplc="477CEB04">
      <w:start w:val="1"/>
      <w:numFmt w:val="bullet"/>
      <w:lvlText w:val=""/>
      <w:lvlJc w:val="left"/>
      <w:pPr>
        <w:tabs>
          <w:tab w:val="num" w:pos="6480"/>
        </w:tabs>
        <w:ind w:left="6480" w:hanging="360"/>
      </w:pPr>
      <w:rPr>
        <w:rFonts w:ascii="Wingdings" w:hAnsi="Wingdings" w:cs="Wingdings" w:hint="default"/>
      </w:rPr>
    </w:lvl>
  </w:abstractNum>
  <w:abstractNum w:abstractNumId="12">
    <w:nsid w:val="0000000D"/>
    <w:multiLevelType w:val="hybridMultilevel"/>
    <w:tmpl w:val="8DC64ED8"/>
    <w:lvl w:ilvl="0" w:tplc="FD6A6194">
      <w:start w:val="1"/>
      <w:numFmt w:val="bullet"/>
      <w:pStyle w:val="Lijst4"/>
      <w:lvlText w:val=""/>
      <w:lvlJc w:val="left"/>
      <w:pPr>
        <w:tabs>
          <w:tab w:val="num" w:pos="0"/>
        </w:tabs>
        <w:ind w:left="1134" w:hanging="283"/>
      </w:pPr>
      <w:rPr>
        <w:rFonts w:ascii="Symbol" w:hAnsi="Symbol" w:cs="Symbol" w:hint="default"/>
      </w:rPr>
    </w:lvl>
    <w:lvl w:ilvl="1" w:tplc="F2487C68">
      <w:start w:val="1"/>
      <w:numFmt w:val="bullet"/>
      <w:lvlText w:val="o"/>
      <w:lvlJc w:val="left"/>
      <w:pPr>
        <w:tabs>
          <w:tab w:val="num" w:pos="1440"/>
        </w:tabs>
        <w:ind w:left="1440" w:hanging="360"/>
      </w:pPr>
      <w:rPr>
        <w:rFonts w:ascii="Courier New" w:hAnsi="Courier New" w:cs="Courier New" w:hint="default"/>
      </w:rPr>
    </w:lvl>
    <w:lvl w:ilvl="2" w:tplc="4942FE6E">
      <w:start w:val="1"/>
      <w:numFmt w:val="bullet"/>
      <w:lvlText w:val=""/>
      <w:lvlJc w:val="left"/>
      <w:pPr>
        <w:tabs>
          <w:tab w:val="num" w:pos="2160"/>
        </w:tabs>
        <w:ind w:left="2160" w:hanging="360"/>
      </w:pPr>
      <w:rPr>
        <w:rFonts w:ascii="Wingdings" w:hAnsi="Wingdings" w:cs="Wingdings" w:hint="default"/>
      </w:rPr>
    </w:lvl>
    <w:lvl w:ilvl="3" w:tplc="5D9EE0B2">
      <w:start w:val="1"/>
      <w:numFmt w:val="bullet"/>
      <w:lvlText w:val=""/>
      <w:lvlJc w:val="left"/>
      <w:pPr>
        <w:tabs>
          <w:tab w:val="num" w:pos="2880"/>
        </w:tabs>
        <w:ind w:left="2880" w:hanging="360"/>
      </w:pPr>
      <w:rPr>
        <w:rFonts w:ascii="Symbol" w:hAnsi="Symbol" w:cs="Symbol" w:hint="default"/>
      </w:rPr>
    </w:lvl>
    <w:lvl w:ilvl="4" w:tplc="B3FA227E">
      <w:start w:val="1"/>
      <w:numFmt w:val="bullet"/>
      <w:lvlText w:val="o"/>
      <w:lvlJc w:val="left"/>
      <w:pPr>
        <w:tabs>
          <w:tab w:val="num" w:pos="3600"/>
        </w:tabs>
        <w:ind w:left="3600" w:hanging="360"/>
      </w:pPr>
      <w:rPr>
        <w:rFonts w:ascii="Courier New" w:hAnsi="Courier New" w:cs="Courier New" w:hint="default"/>
      </w:rPr>
    </w:lvl>
    <w:lvl w:ilvl="5" w:tplc="C67048C2">
      <w:start w:val="1"/>
      <w:numFmt w:val="bullet"/>
      <w:lvlText w:val=""/>
      <w:lvlJc w:val="left"/>
      <w:pPr>
        <w:tabs>
          <w:tab w:val="num" w:pos="4320"/>
        </w:tabs>
        <w:ind w:left="4320" w:hanging="360"/>
      </w:pPr>
      <w:rPr>
        <w:rFonts w:ascii="Wingdings" w:hAnsi="Wingdings" w:cs="Wingdings" w:hint="default"/>
      </w:rPr>
    </w:lvl>
    <w:lvl w:ilvl="6" w:tplc="969AF55A">
      <w:start w:val="1"/>
      <w:numFmt w:val="bullet"/>
      <w:lvlText w:val=""/>
      <w:lvlJc w:val="left"/>
      <w:pPr>
        <w:tabs>
          <w:tab w:val="num" w:pos="5040"/>
        </w:tabs>
        <w:ind w:left="5040" w:hanging="360"/>
      </w:pPr>
      <w:rPr>
        <w:rFonts w:ascii="Symbol" w:hAnsi="Symbol" w:cs="Symbol" w:hint="default"/>
      </w:rPr>
    </w:lvl>
    <w:lvl w:ilvl="7" w:tplc="044E9458">
      <w:start w:val="1"/>
      <w:numFmt w:val="bullet"/>
      <w:lvlText w:val="o"/>
      <w:lvlJc w:val="left"/>
      <w:pPr>
        <w:tabs>
          <w:tab w:val="num" w:pos="5760"/>
        </w:tabs>
        <w:ind w:left="5760" w:hanging="360"/>
      </w:pPr>
      <w:rPr>
        <w:rFonts w:ascii="Courier New" w:hAnsi="Courier New" w:cs="Courier New" w:hint="default"/>
      </w:rPr>
    </w:lvl>
    <w:lvl w:ilvl="8" w:tplc="A13C2C04">
      <w:start w:val="1"/>
      <w:numFmt w:val="bullet"/>
      <w:lvlText w:val=""/>
      <w:lvlJc w:val="left"/>
      <w:pPr>
        <w:tabs>
          <w:tab w:val="num" w:pos="6480"/>
        </w:tabs>
        <w:ind w:left="6480" w:hanging="360"/>
      </w:pPr>
      <w:rPr>
        <w:rFonts w:ascii="Wingdings" w:hAnsi="Wingdings" w:cs="Wingdings" w:hint="default"/>
      </w:rPr>
    </w:lvl>
  </w:abstractNum>
  <w:abstractNum w:abstractNumId="13">
    <w:nsid w:val="0000000E"/>
    <w:multiLevelType w:val="hybridMultilevel"/>
    <w:tmpl w:val="4DC850EA"/>
    <w:lvl w:ilvl="0" w:tplc="55424822">
      <w:start w:val="1"/>
      <w:numFmt w:val="bullet"/>
      <w:pStyle w:val="Lijst5"/>
      <w:lvlText w:val=""/>
      <w:lvlJc w:val="left"/>
      <w:pPr>
        <w:tabs>
          <w:tab w:val="num" w:pos="0"/>
        </w:tabs>
        <w:ind w:left="1418" w:hanging="284"/>
      </w:pPr>
      <w:rPr>
        <w:rFonts w:ascii="Symbol" w:hAnsi="Symbol" w:cs="Symbol" w:hint="default"/>
      </w:rPr>
    </w:lvl>
    <w:lvl w:ilvl="1" w:tplc="9604B500">
      <w:start w:val="1"/>
      <w:numFmt w:val="bullet"/>
      <w:lvlText w:val="o"/>
      <w:lvlJc w:val="left"/>
      <w:pPr>
        <w:tabs>
          <w:tab w:val="num" w:pos="1440"/>
        </w:tabs>
        <w:ind w:left="1440" w:hanging="360"/>
      </w:pPr>
      <w:rPr>
        <w:rFonts w:ascii="Courier New" w:hAnsi="Courier New" w:cs="Courier New" w:hint="default"/>
      </w:rPr>
    </w:lvl>
    <w:lvl w:ilvl="2" w:tplc="49BC3700">
      <w:start w:val="1"/>
      <w:numFmt w:val="bullet"/>
      <w:lvlText w:val=""/>
      <w:lvlJc w:val="left"/>
      <w:pPr>
        <w:tabs>
          <w:tab w:val="num" w:pos="2160"/>
        </w:tabs>
        <w:ind w:left="2160" w:hanging="360"/>
      </w:pPr>
      <w:rPr>
        <w:rFonts w:ascii="Wingdings" w:hAnsi="Wingdings" w:cs="Wingdings" w:hint="default"/>
      </w:rPr>
    </w:lvl>
    <w:lvl w:ilvl="3" w:tplc="552269D4">
      <w:start w:val="1"/>
      <w:numFmt w:val="bullet"/>
      <w:lvlText w:val=""/>
      <w:lvlJc w:val="left"/>
      <w:pPr>
        <w:tabs>
          <w:tab w:val="num" w:pos="2880"/>
        </w:tabs>
        <w:ind w:left="2880" w:hanging="360"/>
      </w:pPr>
      <w:rPr>
        <w:rFonts w:ascii="Symbol" w:hAnsi="Symbol" w:cs="Symbol" w:hint="default"/>
      </w:rPr>
    </w:lvl>
    <w:lvl w:ilvl="4" w:tplc="80B87CF0">
      <w:start w:val="1"/>
      <w:numFmt w:val="bullet"/>
      <w:lvlText w:val="o"/>
      <w:lvlJc w:val="left"/>
      <w:pPr>
        <w:tabs>
          <w:tab w:val="num" w:pos="3600"/>
        </w:tabs>
        <w:ind w:left="3600" w:hanging="360"/>
      </w:pPr>
      <w:rPr>
        <w:rFonts w:ascii="Courier New" w:hAnsi="Courier New" w:cs="Courier New" w:hint="default"/>
      </w:rPr>
    </w:lvl>
    <w:lvl w:ilvl="5" w:tplc="60808656">
      <w:start w:val="1"/>
      <w:numFmt w:val="bullet"/>
      <w:lvlText w:val=""/>
      <w:lvlJc w:val="left"/>
      <w:pPr>
        <w:tabs>
          <w:tab w:val="num" w:pos="4320"/>
        </w:tabs>
        <w:ind w:left="4320" w:hanging="360"/>
      </w:pPr>
      <w:rPr>
        <w:rFonts w:ascii="Wingdings" w:hAnsi="Wingdings" w:cs="Wingdings" w:hint="default"/>
      </w:rPr>
    </w:lvl>
    <w:lvl w:ilvl="6" w:tplc="1CC63792">
      <w:start w:val="1"/>
      <w:numFmt w:val="bullet"/>
      <w:lvlText w:val=""/>
      <w:lvlJc w:val="left"/>
      <w:pPr>
        <w:tabs>
          <w:tab w:val="num" w:pos="5040"/>
        </w:tabs>
        <w:ind w:left="5040" w:hanging="360"/>
      </w:pPr>
      <w:rPr>
        <w:rFonts w:ascii="Symbol" w:hAnsi="Symbol" w:cs="Symbol" w:hint="default"/>
      </w:rPr>
    </w:lvl>
    <w:lvl w:ilvl="7" w:tplc="32543B66">
      <w:start w:val="1"/>
      <w:numFmt w:val="bullet"/>
      <w:lvlText w:val="o"/>
      <w:lvlJc w:val="left"/>
      <w:pPr>
        <w:tabs>
          <w:tab w:val="num" w:pos="5760"/>
        </w:tabs>
        <w:ind w:left="5760" w:hanging="360"/>
      </w:pPr>
      <w:rPr>
        <w:rFonts w:ascii="Courier New" w:hAnsi="Courier New" w:cs="Courier New" w:hint="default"/>
      </w:rPr>
    </w:lvl>
    <w:lvl w:ilvl="8" w:tplc="4B5A29B0">
      <w:start w:val="1"/>
      <w:numFmt w:val="bullet"/>
      <w:lvlText w:val=""/>
      <w:lvlJc w:val="left"/>
      <w:pPr>
        <w:tabs>
          <w:tab w:val="num" w:pos="6480"/>
        </w:tabs>
        <w:ind w:left="6480" w:hanging="360"/>
      </w:pPr>
      <w:rPr>
        <w:rFonts w:ascii="Wingdings" w:hAnsi="Wingdings" w:cs="Wingdings" w:hint="default"/>
      </w:rPr>
    </w:lvl>
  </w:abstractNum>
  <w:abstractNum w:abstractNumId="14">
    <w:nsid w:val="0000000F"/>
    <w:multiLevelType w:val="hybridMultilevel"/>
    <w:tmpl w:val="85B4C7F4"/>
    <w:lvl w:ilvl="0" w:tplc="B55E88FA">
      <w:start w:val="1"/>
      <w:numFmt w:val="lowerLetter"/>
      <w:pStyle w:val="Lijstopsomteken"/>
      <w:lvlText w:val="%1."/>
      <w:lvlJc w:val="left"/>
      <w:pPr>
        <w:tabs>
          <w:tab w:val="num" w:pos="0"/>
        </w:tabs>
        <w:ind w:left="283" w:hanging="283"/>
      </w:pPr>
      <w:rPr>
        <w:rFonts w:hint="default"/>
      </w:rPr>
    </w:lvl>
    <w:lvl w:ilvl="1" w:tplc="6A34E176">
      <w:start w:val="1"/>
      <w:numFmt w:val="lowerLetter"/>
      <w:lvlText w:val="%2."/>
      <w:lvlJc w:val="left"/>
      <w:pPr>
        <w:tabs>
          <w:tab w:val="num" w:pos="1440"/>
        </w:tabs>
        <w:ind w:left="1440" w:hanging="360"/>
      </w:pPr>
    </w:lvl>
    <w:lvl w:ilvl="2" w:tplc="29F87A5C">
      <w:start w:val="1"/>
      <w:numFmt w:val="lowerRoman"/>
      <w:lvlText w:val="%3."/>
      <w:lvlJc w:val="right"/>
      <w:pPr>
        <w:tabs>
          <w:tab w:val="num" w:pos="2160"/>
        </w:tabs>
        <w:ind w:left="2160" w:hanging="180"/>
      </w:pPr>
    </w:lvl>
    <w:lvl w:ilvl="3" w:tplc="B4886D9E">
      <w:start w:val="1"/>
      <w:numFmt w:val="decimal"/>
      <w:lvlText w:val="%4."/>
      <w:lvlJc w:val="left"/>
      <w:pPr>
        <w:tabs>
          <w:tab w:val="num" w:pos="2880"/>
        </w:tabs>
        <w:ind w:left="2880" w:hanging="360"/>
      </w:pPr>
    </w:lvl>
    <w:lvl w:ilvl="4" w:tplc="AD0052EE">
      <w:start w:val="1"/>
      <w:numFmt w:val="lowerLetter"/>
      <w:lvlText w:val="%5."/>
      <w:lvlJc w:val="left"/>
      <w:pPr>
        <w:tabs>
          <w:tab w:val="num" w:pos="3600"/>
        </w:tabs>
        <w:ind w:left="3600" w:hanging="360"/>
      </w:pPr>
    </w:lvl>
    <w:lvl w:ilvl="5" w:tplc="F5F8ED34">
      <w:start w:val="1"/>
      <w:numFmt w:val="lowerRoman"/>
      <w:lvlText w:val="%6."/>
      <w:lvlJc w:val="right"/>
      <w:pPr>
        <w:tabs>
          <w:tab w:val="num" w:pos="4320"/>
        </w:tabs>
        <w:ind w:left="4320" w:hanging="180"/>
      </w:pPr>
    </w:lvl>
    <w:lvl w:ilvl="6" w:tplc="A2A874E2">
      <w:start w:val="1"/>
      <w:numFmt w:val="decimal"/>
      <w:lvlText w:val="%7."/>
      <w:lvlJc w:val="left"/>
      <w:pPr>
        <w:tabs>
          <w:tab w:val="num" w:pos="5040"/>
        </w:tabs>
        <w:ind w:left="5040" w:hanging="360"/>
      </w:pPr>
    </w:lvl>
    <w:lvl w:ilvl="7" w:tplc="737E44A2">
      <w:start w:val="1"/>
      <w:numFmt w:val="lowerLetter"/>
      <w:lvlText w:val="%8."/>
      <w:lvlJc w:val="left"/>
      <w:pPr>
        <w:tabs>
          <w:tab w:val="num" w:pos="5760"/>
        </w:tabs>
        <w:ind w:left="5760" w:hanging="360"/>
      </w:pPr>
    </w:lvl>
    <w:lvl w:ilvl="8" w:tplc="86E46298">
      <w:start w:val="1"/>
      <w:numFmt w:val="lowerRoman"/>
      <w:lvlText w:val="%9."/>
      <w:lvlJc w:val="right"/>
      <w:pPr>
        <w:tabs>
          <w:tab w:val="num" w:pos="6480"/>
        </w:tabs>
        <w:ind w:left="6480" w:hanging="180"/>
      </w:pPr>
    </w:lvl>
  </w:abstractNum>
  <w:abstractNum w:abstractNumId="15">
    <w:nsid w:val="00000010"/>
    <w:multiLevelType w:val="singleLevel"/>
    <w:tmpl w:val="081ED936"/>
    <w:lvl w:ilvl="0">
      <w:start w:val="1"/>
      <w:numFmt w:val="lowerLetter"/>
      <w:pStyle w:val="Lijstopsomteken2"/>
      <w:lvlText w:val="%1."/>
      <w:lvlJc w:val="left"/>
      <w:pPr>
        <w:tabs>
          <w:tab w:val="num" w:pos="0"/>
        </w:tabs>
        <w:ind w:left="850" w:hanging="283"/>
      </w:pPr>
      <w:rPr>
        <w:rFonts w:hint="default"/>
      </w:rPr>
    </w:lvl>
  </w:abstractNum>
  <w:abstractNum w:abstractNumId="16">
    <w:nsid w:val="00000011"/>
    <w:multiLevelType w:val="hybridMultilevel"/>
    <w:tmpl w:val="DBD2B5E2"/>
    <w:lvl w:ilvl="0" w:tplc="4588D6A6">
      <w:start w:val="1"/>
      <w:numFmt w:val="lowerLetter"/>
      <w:pStyle w:val="Lijstopsomteken3"/>
      <w:lvlText w:val="%1."/>
      <w:lvlJc w:val="left"/>
      <w:pPr>
        <w:tabs>
          <w:tab w:val="num" w:pos="567"/>
        </w:tabs>
        <w:ind w:left="1417" w:hanging="283"/>
      </w:pPr>
      <w:rPr>
        <w:rFonts w:hint="default"/>
      </w:rPr>
    </w:lvl>
    <w:lvl w:ilvl="1" w:tplc="47F63776">
      <w:start w:val="1"/>
      <w:numFmt w:val="lowerLetter"/>
      <w:lvlText w:val="%2."/>
      <w:lvlJc w:val="left"/>
      <w:pPr>
        <w:tabs>
          <w:tab w:val="num" w:pos="2007"/>
        </w:tabs>
        <w:ind w:left="2007" w:hanging="360"/>
      </w:pPr>
    </w:lvl>
    <w:lvl w:ilvl="2" w:tplc="FFC2652C">
      <w:start w:val="1"/>
      <w:numFmt w:val="lowerRoman"/>
      <w:lvlText w:val="%3."/>
      <w:lvlJc w:val="right"/>
      <w:pPr>
        <w:tabs>
          <w:tab w:val="num" w:pos="2727"/>
        </w:tabs>
        <w:ind w:left="2727" w:hanging="180"/>
      </w:pPr>
    </w:lvl>
    <w:lvl w:ilvl="3" w:tplc="C63EB176">
      <w:start w:val="1"/>
      <w:numFmt w:val="decimal"/>
      <w:lvlText w:val="%4."/>
      <w:lvlJc w:val="left"/>
      <w:pPr>
        <w:tabs>
          <w:tab w:val="num" w:pos="3447"/>
        </w:tabs>
        <w:ind w:left="3447" w:hanging="360"/>
      </w:pPr>
    </w:lvl>
    <w:lvl w:ilvl="4" w:tplc="A4921FBC">
      <w:start w:val="1"/>
      <w:numFmt w:val="lowerLetter"/>
      <w:lvlText w:val="%5."/>
      <w:lvlJc w:val="left"/>
      <w:pPr>
        <w:tabs>
          <w:tab w:val="num" w:pos="4167"/>
        </w:tabs>
        <w:ind w:left="4167" w:hanging="360"/>
      </w:pPr>
    </w:lvl>
    <w:lvl w:ilvl="5" w:tplc="E7BA731A">
      <w:start w:val="1"/>
      <w:numFmt w:val="lowerRoman"/>
      <w:lvlText w:val="%6."/>
      <w:lvlJc w:val="right"/>
      <w:pPr>
        <w:tabs>
          <w:tab w:val="num" w:pos="4887"/>
        </w:tabs>
        <w:ind w:left="4887" w:hanging="180"/>
      </w:pPr>
    </w:lvl>
    <w:lvl w:ilvl="6" w:tplc="0FB047DE">
      <w:start w:val="1"/>
      <w:numFmt w:val="decimal"/>
      <w:lvlText w:val="%7."/>
      <w:lvlJc w:val="left"/>
      <w:pPr>
        <w:tabs>
          <w:tab w:val="num" w:pos="5607"/>
        </w:tabs>
        <w:ind w:left="5607" w:hanging="360"/>
      </w:pPr>
    </w:lvl>
    <w:lvl w:ilvl="7" w:tplc="645227F4">
      <w:start w:val="1"/>
      <w:numFmt w:val="lowerLetter"/>
      <w:lvlText w:val="%8."/>
      <w:lvlJc w:val="left"/>
      <w:pPr>
        <w:tabs>
          <w:tab w:val="num" w:pos="6327"/>
        </w:tabs>
        <w:ind w:left="6327" w:hanging="360"/>
      </w:pPr>
    </w:lvl>
    <w:lvl w:ilvl="8" w:tplc="23C6A4BE">
      <w:start w:val="1"/>
      <w:numFmt w:val="lowerRoman"/>
      <w:lvlText w:val="%9."/>
      <w:lvlJc w:val="right"/>
      <w:pPr>
        <w:tabs>
          <w:tab w:val="num" w:pos="7047"/>
        </w:tabs>
        <w:ind w:left="7047" w:hanging="180"/>
      </w:pPr>
    </w:lvl>
  </w:abstractNum>
  <w:abstractNum w:abstractNumId="17">
    <w:nsid w:val="00000012"/>
    <w:multiLevelType w:val="hybridMultilevel"/>
    <w:tmpl w:val="BD9456FA"/>
    <w:lvl w:ilvl="0" w:tplc="E8EC409C">
      <w:start w:val="1"/>
      <w:numFmt w:val="lowerLetter"/>
      <w:pStyle w:val="Lijstopsomteken4"/>
      <w:lvlText w:val="%1."/>
      <w:lvlJc w:val="left"/>
      <w:pPr>
        <w:tabs>
          <w:tab w:val="num" w:pos="0"/>
        </w:tabs>
        <w:ind w:left="850" w:hanging="283"/>
      </w:pPr>
      <w:rPr>
        <w:rFonts w:hint="default"/>
      </w:rPr>
    </w:lvl>
    <w:lvl w:ilvl="1" w:tplc="273A4714">
      <w:start w:val="1"/>
      <w:numFmt w:val="lowerLetter"/>
      <w:lvlText w:val="%2."/>
      <w:lvlJc w:val="left"/>
      <w:pPr>
        <w:tabs>
          <w:tab w:val="num" w:pos="1440"/>
        </w:tabs>
        <w:ind w:left="1440" w:hanging="360"/>
      </w:pPr>
    </w:lvl>
    <w:lvl w:ilvl="2" w:tplc="56823148">
      <w:start w:val="1"/>
      <w:numFmt w:val="lowerRoman"/>
      <w:lvlText w:val="%3."/>
      <w:lvlJc w:val="right"/>
      <w:pPr>
        <w:tabs>
          <w:tab w:val="num" w:pos="2160"/>
        </w:tabs>
        <w:ind w:left="2160" w:hanging="180"/>
      </w:pPr>
    </w:lvl>
    <w:lvl w:ilvl="3" w:tplc="1E2E18FA">
      <w:start w:val="1"/>
      <w:numFmt w:val="decimal"/>
      <w:lvlText w:val="%4."/>
      <w:lvlJc w:val="left"/>
      <w:pPr>
        <w:tabs>
          <w:tab w:val="num" w:pos="2880"/>
        </w:tabs>
        <w:ind w:left="2880" w:hanging="360"/>
      </w:pPr>
    </w:lvl>
    <w:lvl w:ilvl="4" w:tplc="9B5EE8B0">
      <w:start w:val="1"/>
      <w:numFmt w:val="lowerLetter"/>
      <w:lvlText w:val="%5."/>
      <w:lvlJc w:val="left"/>
      <w:pPr>
        <w:tabs>
          <w:tab w:val="num" w:pos="3600"/>
        </w:tabs>
        <w:ind w:left="3600" w:hanging="360"/>
      </w:pPr>
    </w:lvl>
    <w:lvl w:ilvl="5" w:tplc="5D5859EA">
      <w:start w:val="1"/>
      <w:numFmt w:val="lowerRoman"/>
      <w:lvlText w:val="%6."/>
      <w:lvlJc w:val="right"/>
      <w:pPr>
        <w:tabs>
          <w:tab w:val="num" w:pos="4320"/>
        </w:tabs>
        <w:ind w:left="4320" w:hanging="180"/>
      </w:pPr>
    </w:lvl>
    <w:lvl w:ilvl="6" w:tplc="C6BC8D6E">
      <w:start w:val="1"/>
      <w:numFmt w:val="decimal"/>
      <w:lvlText w:val="%7."/>
      <w:lvlJc w:val="left"/>
      <w:pPr>
        <w:tabs>
          <w:tab w:val="num" w:pos="5040"/>
        </w:tabs>
        <w:ind w:left="5040" w:hanging="360"/>
      </w:pPr>
    </w:lvl>
    <w:lvl w:ilvl="7" w:tplc="516E7244">
      <w:start w:val="1"/>
      <w:numFmt w:val="lowerLetter"/>
      <w:lvlText w:val="%8."/>
      <w:lvlJc w:val="left"/>
      <w:pPr>
        <w:tabs>
          <w:tab w:val="num" w:pos="5760"/>
        </w:tabs>
        <w:ind w:left="5760" w:hanging="360"/>
      </w:pPr>
    </w:lvl>
    <w:lvl w:ilvl="8" w:tplc="15D012CE">
      <w:start w:val="1"/>
      <w:numFmt w:val="lowerRoman"/>
      <w:lvlText w:val="%9."/>
      <w:lvlJc w:val="right"/>
      <w:pPr>
        <w:tabs>
          <w:tab w:val="num" w:pos="6480"/>
        </w:tabs>
        <w:ind w:left="6480" w:hanging="180"/>
      </w:pPr>
    </w:lvl>
  </w:abstractNum>
  <w:abstractNum w:abstractNumId="18">
    <w:nsid w:val="00000013"/>
    <w:multiLevelType w:val="hybridMultilevel"/>
    <w:tmpl w:val="EC32FA6A"/>
    <w:lvl w:ilvl="0" w:tplc="C6089434">
      <w:start w:val="1"/>
      <w:numFmt w:val="lowerLetter"/>
      <w:pStyle w:val="Lijstopsomteken5"/>
      <w:lvlText w:val="%1."/>
      <w:lvlJc w:val="left"/>
      <w:pPr>
        <w:tabs>
          <w:tab w:val="num" w:pos="0"/>
        </w:tabs>
        <w:ind w:left="850" w:hanging="283"/>
      </w:pPr>
      <w:rPr>
        <w:rFonts w:hint="default"/>
      </w:rPr>
    </w:lvl>
    <w:lvl w:ilvl="1" w:tplc="15E2CDE4">
      <w:start w:val="1"/>
      <w:numFmt w:val="lowerLetter"/>
      <w:lvlText w:val="%2."/>
      <w:lvlJc w:val="left"/>
      <w:pPr>
        <w:tabs>
          <w:tab w:val="num" w:pos="1440"/>
        </w:tabs>
        <w:ind w:left="1440" w:hanging="360"/>
      </w:pPr>
    </w:lvl>
    <w:lvl w:ilvl="2" w:tplc="24E01772">
      <w:start w:val="1"/>
      <w:numFmt w:val="lowerRoman"/>
      <w:lvlText w:val="%3."/>
      <w:lvlJc w:val="right"/>
      <w:pPr>
        <w:tabs>
          <w:tab w:val="num" w:pos="2160"/>
        </w:tabs>
        <w:ind w:left="2160" w:hanging="180"/>
      </w:pPr>
    </w:lvl>
    <w:lvl w:ilvl="3" w:tplc="C668FF54">
      <w:start w:val="1"/>
      <w:numFmt w:val="decimal"/>
      <w:lvlText w:val="%4."/>
      <w:lvlJc w:val="left"/>
      <w:pPr>
        <w:tabs>
          <w:tab w:val="num" w:pos="2880"/>
        </w:tabs>
        <w:ind w:left="2880" w:hanging="360"/>
      </w:pPr>
    </w:lvl>
    <w:lvl w:ilvl="4" w:tplc="025A8E84">
      <w:start w:val="1"/>
      <w:numFmt w:val="lowerLetter"/>
      <w:lvlText w:val="%5."/>
      <w:lvlJc w:val="left"/>
      <w:pPr>
        <w:tabs>
          <w:tab w:val="num" w:pos="3600"/>
        </w:tabs>
        <w:ind w:left="3600" w:hanging="360"/>
      </w:pPr>
    </w:lvl>
    <w:lvl w:ilvl="5" w:tplc="FA7CF65A">
      <w:start w:val="1"/>
      <w:numFmt w:val="lowerRoman"/>
      <w:lvlText w:val="%6."/>
      <w:lvlJc w:val="right"/>
      <w:pPr>
        <w:tabs>
          <w:tab w:val="num" w:pos="4320"/>
        </w:tabs>
        <w:ind w:left="4320" w:hanging="180"/>
      </w:pPr>
    </w:lvl>
    <w:lvl w:ilvl="6" w:tplc="5D9CC6FA">
      <w:start w:val="1"/>
      <w:numFmt w:val="decimal"/>
      <w:lvlText w:val="%7."/>
      <w:lvlJc w:val="left"/>
      <w:pPr>
        <w:tabs>
          <w:tab w:val="num" w:pos="5040"/>
        </w:tabs>
        <w:ind w:left="5040" w:hanging="360"/>
      </w:pPr>
    </w:lvl>
    <w:lvl w:ilvl="7" w:tplc="FF12FBC6">
      <w:start w:val="1"/>
      <w:numFmt w:val="lowerLetter"/>
      <w:lvlText w:val="%8."/>
      <w:lvlJc w:val="left"/>
      <w:pPr>
        <w:tabs>
          <w:tab w:val="num" w:pos="5760"/>
        </w:tabs>
        <w:ind w:left="5760" w:hanging="360"/>
      </w:pPr>
    </w:lvl>
    <w:lvl w:ilvl="8" w:tplc="92041326">
      <w:start w:val="1"/>
      <w:numFmt w:val="lowerRoman"/>
      <w:lvlText w:val="%9."/>
      <w:lvlJc w:val="right"/>
      <w:pPr>
        <w:tabs>
          <w:tab w:val="num" w:pos="6480"/>
        </w:tabs>
        <w:ind w:left="6480" w:hanging="180"/>
      </w:pPr>
    </w:lvl>
  </w:abstractNum>
  <w:abstractNum w:abstractNumId="19">
    <w:nsid w:val="00000014"/>
    <w:multiLevelType w:val="hybridMultilevel"/>
    <w:tmpl w:val="3128216A"/>
    <w:lvl w:ilvl="0" w:tplc="B59A47D6">
      <w:start w:val="1"/>
      <w:numFmt w:val="bullet"/>
      <w:pStyle w:val="Lijstvoortzetting2"/>
      <w:lvlText w:val=""/>
      <w:lvlJc w:val="left"/>
      <w:pPr>
        <w:tabs>
          <w:tab w:val="num" w:pos="0"/>
        </w:tabs>
        <w:ind w:left="567" w:hanging="284"/>
      </w:pPr>
      <w:rPr>
        <w:rFonts w:ascii="Symbol" w:hAnsi="Symbol" w:cs="Symbol" w:hint="default"/>
      </w:rPr>
    </w:lvl>
    <w:lvl w:ilvl="1" w:tplc="431CD6DC">
      <w:start w:val="1"/>
      <w:numFmt w:val="bullet"/>
      <w:lvlText w:val="o"/>
      <w:lvlJc w:val="left"/>
      <w:pPr>
        <w:tabs>
          <w:tab w:val="num" w:pos="1440"/>
        </w:tabs>
        <w:ind w:left="1440" w:hanging="360"/>
      </w:pPr>
      <w:rPr>
        <w:rFonts w:ascii="Courier New" w:hAnsi="Courier New" w:cs="Courier New" w:hint="default"/>
      </w:rPr>
    </w:lvl>
    <w:lvl w:ilvl="2" w:tplc="4C8AD95A">
      <w:start w:val="1"/>
      <w:numFmt w:val="bullet"/>
      <w:lvlText w:val=""/>
      <w:lvlJc w:val="left"/>
      <w:pPr>
        <w:tabs>
          <w:tab w:val="num" w:pos="2160"/>
        </w:tabs>
        <w:ind w:left="2160" w:hanging="360"/>
      </w:pPr>
      <w:rPr>
        <w:rFonts w:ascii="Wingdings" w:hAnsi="Wingdings" w:cs="Wingdings" w:hint="default"/>
      </w:rPr>
    </w:lvl>
    <w:lvl w:ilvl="3" w:tplc="10E2FF14">
      <w:start w:val="1"/>
      <w:numFmt w:val="bullet"/>
      <w:lvlText w:val=""/>
      <w:lvlJc w:val="left"/>
      <w:pPr>
        <w:tabs>
          <w:tab w:val="num" w:pos="2880"/>
        </w:tabs>
        <w:ind w:left="2880" w:hanging="360"/>
      </w:pPr>
      <w:rPr>
        <w:rFonts w:ascii="Symbol" w:hAnsi="Symbol" w:cs="Symbol" w:hint="default"/>
      </w:rPr>
    </w:lvl>
    <w:lvl w:ilvl="4" w:tplc="65C82D12">
      <w:start w:val="1"/>
      <w:numFmt w:val="bullet"/>
      <w:lvlText w:val="o"/>
      <w:lvlJc w:val="left"/>
      <w:pPr>
        <w:tabs>
          <w:tab w:val="num" w:pos="3600"/>
        </w:tabs>
        <w:ind w:left="3600" w:hanging="360"/>
      </w:pPr>
      <w:rPr>
        <w:rFonts w:ascii="Courier New" w:hAnsi="Courier New" w:cs="Courier New" w:hint="default"/>
      </w:rPr>
    </w:lvl>
    <w:lvl w:ilvl="5" w:tplc="55643766">
      <w:start w:val="1"/>
      <w:numFmt w:val="bullet"/>
      <w:lvlText w:val=""/>
      <w:lvlJc w:val="left"/>
      <w:pPr>
        <w:tabs>
          <w:tab w:val="num" w:pos="4320"/>
        </w:tabs>
        <w:ind w:left="4320" w:hanging="360"/>
      </w:pPr>
      <w:rPr>
        <w:rFonts w:ascii="Wingdings" w:hAnsi="Wingdings" w:cs="Wingdings" w:hint="default"/>
      </w:rPr>
    </w:lvl>
    <w:lvl w:ilvl="6" w:tplc="BC522380">
      <w:start w:val="1"/>
      <w:numFmt w:val="bullet"/>
      <w:lvlText w:val=""/>
      <w:lvlJc w:val="left"/>
      <w:pPr>
        <w:tabs>
          <w:tab w:val="num" w:pos="5040"/>
        </w:tabs>
        <w:ind w:left="5040" w:hanging="360"/>
      </w:pPr>
      <w:rPr>
        <w:rFonts w:ascii="Symbol" w:hAnsi="Symbol" w:cs="Symbol" w:hint="default"/>
      </w:rPr>
    </w:lvl>
    <w:lvl w:ilvl="7" w:tplc="33968536">
      <w:start w:val="1"/>
      <w:numFmt w:val="bullet"/>
      <w:lvlText w:val="o"/>
      <w:lvlJc w:val="left"/>
      <w:pPr>
        <w:tabs>
          <w:tab w:val="num" w:pos="5760"/>
        </w:tabs>
        <w:ind w:left="5760" w:hanging="360"/>
      </w:pPr>
      <w:rPr>
        <w:rFonts w:ascii="Courier New" w:hAnsi="Courier New" w:cs="Courier New" w:hint="default"/>
      </w:rPr>
    </w:lvl>
    <w:lvl w:ilvl="8" w:tplc="E688842A">
      <w:start w:val="1"/>
      <w:numFmt w:val="bullet"/>
      <w:lvlText w:val=""/>
      <w:lvlJc w:val="left"/>
      <w:pPr>
        <w:tabs>
          <w:tab w:val="num" w:pos="6480"/>
        </w:tabs>
        <w:ind w:left="6480" w:hanging="360"/>
      </w:pPr>
      <w:rPr>
        <w:rFonts w:ascii="Wingdings" w:hAnsi="Wingdings" w:cs="Wingdings" w:hint="default"/>
      </w:rPr>
    </w:lvl>
  </w:abstractNum>
  <w:abstractNum w:abstractNumId="20">
    <w:nsid w:val="00000015"/>
    <w:multiLevelType w:val="hybridMultilevel"/>
    <w:tmpl w:val="FBB05B8A"/>
    <w:lvl w:ilvl="0" w:tplc="7B364CDE">
      <w:start w:val="1"/>
      <w:numFmt w:val="bullet"/>
      <w:pStyle w:val="Lijstvoortzetting3"/>
      <w:lvlText w:val=""/>
      <w:lvlJc w:val="left"/>
      <w:pPr>
        <w:tabs>
          <w:tab w:val="num" w:pos="0"/>
        </w:tabs>
        <w:ind w:left="1133" w:hanging="284"/>
      </w:pPr>
      <w:rPr>
        <w:rFonts w:ascii="Symbol" w:hAnsi="Symbol" w:cs="Symbol" w:hint="default"/>
      </w:rPr>
    </w:lvl>
    <w:lvl w:ilvl="1" w:tplc="4066D750">
      <w:start w:val="1"/>
      <w:numFmt w:val="bullet"/>
      <w:lvlText w:val="o"/>
      <w:lvlJc w:val="left"/>
      <w:pPr>
        <w:tabs>
          <w:tab w:val="num" w:pos="1440"/>
        </w:tabs>
        <w:ind w:left="1440" w:hanging="360"/>
      </w:pPr>
      <w:rPr>
        <w:rFonts w:ascii="Courier New" w:hAnsi="Courier New" w:cs="Courier New" w:hint="default"/>
      </w:rPr>
    </w:lvl>
    <w:lvl w:ilvl="2" w:tplc="C42C796C">
      <w:start w:val="1"/>
      <w:numFmt w:val="bullet"/>
      <w:lvlText w:val=""/>
      <w:lvlJc w:val="left"/>
      <w:pPr>
        <w:tabs>
          <w:tab w:val="num" w:pos="2160"/>
        </w:tabs>
        <w:ind w:left="2160" w:hanging="360"/>
      </w:pPr>
      <w:rPr>
        <w:rFonts w:ascii="Wingdings" w:hAnsi="Wingdings" w:cs="Wingdings" w:hint="default"/>
      </w:rPr>
    </w:lvl>
    <w:lvl w:ilvl="3" w:tplc="BBB6ABF4">
      <w:start w:val="1"/>
      <w:numFmt w:val="bullet"/>
      <w:lvlText w:val=""/>
      <w:lvlJc w:val="left"/>
      <w:pPr>
        <w:tabs>
          <w:tab w:val="num" w:pos="2880"/>
        </w:tabs>
        <w:ind w:left="2880" w:hanging="360"/>
      </w:pPr>
      <w:rPr>
        <w:rFonts w:ascii="Symbol" w:hAnsi="Symbol" w:cs="Symbol" w:hint="default"/>
      </w:rPr>
    </w:lvl>
    <w:lvl w:ilvl="4" w:tplc="309C59BC">
      <w:start w:val="1"/>
      <w:numFmt w:val="bullet"/>
      <w:lvlText w:val="o"/>
      <w:lvlJc w:val="left"/>
      <w:pPr>
        <w:tabs>
          <w:tab w:val="num" w:pos="3600"/>
        </w:tabs>
        <w:ind w:left="3600" w:hanging="360"/>
      </w:pPr>
      <w:rPr>
        <w:rFonts w:ascii="Courier New" w:hAnsi="Courier New" w:cs="Courier New" w:hint="default"/>
      </w:rPr>
    </w:lvl>
    <w:lvl w:ilvl="5" w:tplc="FD16C738">
      <w:start w:val="1"/>
      <w:numFmt w:val="bullet"/>
      <w:lvlText w:val=""/>
      <w:lvlJc w:val="left"/>
      <w:pPr>
        <w:tabs>
          <w:tab w:val="num" w:pos="4320"/>
        </w:tabs>
        <w:ind w:left="4320" w:hanging="360"/>
      </w:pPr>
      <w:rPr>
        <w:rFonts w:ascii="Wingdings" w:hAnsi="Wingdings" w:cs="Wingdings" w:hint="default"/>
      </w:rPr>
    </w:lvl>
    <w:lvl w:ilvl="6" w:tplc="21D67066">
      <w:start w:val="1"/>
      <w:numFmt w:val="bullet"/>
      <w:lvlText w:val=""/>
      <w:lvlJc w:val="left"/>
      <w:pPr>
        <w:tabs>
          <w:tab w:val="num" w:pos="5040"/>
        </w:tabs>
        <w:ind w:left="5040" w:hanging="360"/>
      </w:pPr>
      <w:rPr>
        <w:rFonts w:ascii="Symbol" w:hAnsi="Symbol" w:cs="Symbol" w:hint="default"/>
      </w:rPr>
    </w:lvl>
    <w:lvl w:ilvl="7" w:tplc="9D90264A">
      <w:start w:val="1"/>
      <w:numFmt w:val="bullet"/>
      <w:lvlText w:val="o"/>
      <w:lvlJc w:val="left"/>
      <w:pPr>
        <w:tabs>
          <w:tab w:val="num" w:pos="5760"/>
        </w:tabs>
        <w:ind w:left="5760" w:hanging="360"/>
      </w:pPr>
      <w:rPr>
        <w:rFonts w:ascii="Courier New" w:hAnsi="Courier New" w:cs="Courier New" w:hint="default"/>
      </w:rPr>
    </w:lvl>
    <w:lvl w:ilvl="8" w:tplc="4004397A">
      <w:start w:val="1"/>
      <w:numFmt w:val="bullet"/>
      <w:lvlText w:val=""/>
      <w:lvlJc w:val="left"/>
      <w:pPr>
        <w:tabs>
          <w:tab w:val="num" w:pos="6480"/>
        </w:tabs>
        <w:ind w:left="6480" w:hanging="360"/>
      </w:pPr>
      <w:rPr>
        <w:rFonts w:ascii="Wingdings" w:hAnsi="Wingdings" w:cs="Wingdings" w:hint="default"/>
      </w:rPr>
    </w:lvl>
  </w:abstractNum>
  <w:abstractNum w:abstractNumId="21">
    <w:nsid w:val="00000016"/>
    <w:multiLevelType w:val="hybridMultilevel"/>
    <w:tmpl w:val="27100EC8"/>
    <w:lvl w:ilvl="0" w:tplc="81868542">
      <w:start w:val="1"/>
      <w:numFmt w:val="bullet"/>
      <w:pStyle w:val="Lijstvoortzetting4"/>
      <w:lvlText w:val=""/>
      <w:lvlJc w:val="left"/>
      <w:pPr>
        <w:tabs>
          <w:tab w:val="num" w:pos="0"/>
        </w:tabs>
        <w:ind w:left="1702" w:hanging="284"/>
      </w:pPr>
      <w:rPr>
        <w:rFonts w:ascii="Symbol" w:hAnsi="Symbol" w:cs="Symbol" w:hint="default"/>
      </w:rPr>
    </w:lvl>
    <w:lvl w:ilvl="1" w:tplc="AD8EA71A">
      <w:start w:val="1"/>
      <w:numFmt w:val="bullet"/>
      <w:lvlText w:val="o"/>
      <w:lvlJc w:val="left"/>
      <w:pPr>
        <w:tabs>
          <w:tab w:val="num" w:pos="1440"/>
        </w:tabs>
        <w:ind w:left="1440" w:hanging="360"/>
      </w:pPr>
      <w:rPr>
        <w:rFonts w:ascii="Courier New" w:hAnsi="Courier New" w:cs="Courier New" w:hint="default"/>
      </w:rPr>
    </w:lvl>
    <w:lvl w:ilvl="2" w:tplc="349CB1C8">
      <w:start w:val="1"/>
      <w:numFmt w:val="bullet"/>
      <w:lvlText w:val=""/>
      <w:lvlJc w:val="left"/>
      <w:pPr>
        <w:tabs>
          <w:tab w:val="num" w:pos="2160"/>
        </w:tabs>
        <w:ind w:left="2160" w:hanging="360"/>
      </w:pPr>
      <w:rPr>
        <w:rFonts w:ascii="Wingdings" w:hAnsi="Wingdings" w:cs="Wingdings" w:hint="default"/>
      </w:rPr>
    </w:lvl>
    <w:lvl w:ilvl="3" w:tplc="E954DE28">
      <w:start w:val="1"/>
      <w:numFmt w:val="bullet"/>
      <w:lvlText w:val=""/>
      <w:lvlJc w:val="left"/>
      <w:pPr>
        <w:tabs>
          <w:tab w:val="num" w:pos="2880"/>
        </w:tabs>
        <w:ind w:left="2880" w:hanging="360"/>
      </w:pPr>
      <w:rPr>
        <w:rFonts w:ascii="Symbol" w:hAnsi="Symbol" w:cs="Symbol" w:hint="default"/>
      </w:rPr>
    </w:lvl>
    <w:lvl w:ilvl="4" w:tplc="5DF4E86C">
      <w:start w:val="1"/>
      <w:numFmt w:val="bullet"/>
      <w:lvlText w:val="o"/>
      <w:lvlJc w:val="left"/>
      <w:pPr>
        <w:tabs>
          <w:tab w:val="num" w:pos="3600"/>
        </w:tabs>
        <w:ind w:left="3600" w:hanging="360"/>
      </w:pPr>
      <w:rPr>
        <w:rFonts w:ascii="Courier New" w:hAnsi="Courier New" w:cs="Courier New" w:hint="default"/>
      </w:rPr>
    </w:lvl>
    <w:lvl w:ilvl="5" w:tplc="29120B84">
      <w:start w:val="1"/>
      <w:numFmt w:val="bullet"/>
      <w:lvlText w:val=""/>
      <w:lvlJc w:val="left"/>
      <w:pPr>
        <w:tabs>
          <w:tab w:val="num" w:pos="4320"/>
        </w:tabs>
        <w:ind w:left="4320" w:hanging="360"/>
      </w:pPr>
      <w:rPr>
        <w:rFonts w:ascii="Wingdings" w:hAnsi="Wingdings" w:cs="Wingdings" w:hint="default"/>
      </w:rPr>
    </w:lvl>
    <w:lvl w:ilvl="6" w:tplc="12B2A5C4">
      <w:start w:val="1"/>
      <w:numFmt w:val="bullet"/>
      <w:lvlText w:val=""/>
      <w:lvlJc w:val="left"/>
      <w:pPr>
        <w:tabs>
          <w:tab w:val="num" w:pos="5040"/>
        </w:tabs>
        <w:ind w:left="5040" w:hanging="360"/>
      </w:pPr>
      <w:rPr>
        <w:rFonts w:ascii="Symbol" w:hAnsi="Symbol" w:cs="Symbol" w:hint="default"/>
      </w:rPr>
    </w:lvl>
    <w:lvl w:ilvl="7" w:tplc="F56CD982">
      <w:start w:val="1"/>
      <w:numFmt w:val="bullet"/>
      <w:lvlText w:val="o"/>
      <w:lvlJc w:val="left"/>
      <w:pPr>
        <w:tabs>
          <w:tab w:val="num" w:pos="5760"/>
        </w:tabs>
        <w:ind w:left="5760" w:hanging="360"/>
      </w:pPr>
      <w:rPr>
        <w:rFonts w:ascii="Courier New" w:hAnsi="Courier New" w:cs="Courier New" w:hint="default"/>
      </w:rPr>
    </w:lvl>
    <w:lvl w:ilvl="8" w:tplc="D812B8F6">
      <w:start w:val="1"/>
      <w:numFmt w:val="bullet"/>
      <w:lvlText w:val=""/>
      <w:lvlJc w:val="left"/>
      <w:pPr>
        <w:tabs>
          <w:tab w:val="num" w:pos="6480"/>
        </w:tabs>
        <w:ind w:left="6480" w:hanging="360"/>
      </w:pPr>
      <w:rPr>
        <w:rFonts w:ascii="Wingdings" w:hAnsi="Wingdings" w:cs="Wingdings" w:hint="default"/>
      </w:rPr>
    </w:lvl>
  </w:abstractNum>
  <w:abstractNum w:abstractNumId="22">
    <w:nsid w:val="00000017"/>
    <w:multiLevelType w:val="hybridMultilevel"/>
    <w:tmpl w:val="000AEF68"/>
    <w:lvl w:ilvl="0" w:tplc="7ED073C0">
      <w:start w:val="1"/>
      <w:numFmt w:val="bullet"/>
      <w:pStyle w:val="Lijstvoortzetting5"/>
      <w:lvlText w:val=""/>
      <w:lvlJc w:val="left"/>
      <w:pPr>
        <w:tabs>
          <w:tab w:val="num" w:pos="0"/>
        </w:tabs>
        <w:ind w:left="1701" w:hanging="283"/>
      </w:pPr>
      <w:rPr>
        <w:rFonts w:ascii="Symbol" w:hAnsi="Symbol" w:cs="Symbol" w:hint="default"/>
      </w:rPr>
    </w:lvl>
    <w:lvl w:ilvl="1" w:tplc="13FCEF8C">
      <w:start w:val="1"/>
      <w:numFmt w:val="bullet"/>
      <w:lvlText w:val="o"/>
      <w:lvlJc w:val="left"/>
      <w:pPr>
        <w:tabs>
          <w:tab w:val="num" w:pos="1440"/>
        </w:tabs>
        <w:ind w:left="1440" w:hanging="360"/>
      </w:pPr>
      <w:rPr>
        <w:rFonts w:ascii="Courier New" w:hAnsi="Courier New" w:cs="Courier New" w:hint="default"/>
      </w:rPr>
    </w:lvl>
    <w:lvl w:ilvl="2" w:tplc="8F4CBD10">
      <w:start w:val="1"/>
      <w:numFmt w:val="bullet"/>
      <w:lvlText w:val=""/>
      <w:lvlJc w:val="left"/>
      <w:pPr>
        <w:tabs>
          <w:tab w:val="num" w:pos="2160"/>
        </w:tabs>
        <w:ind w:left="2160" w:hanging="360"/>
      </w:pPr>
      <w:rPr>
        <w:rFonts w:ascii="Wingdings" w:hAnsi="Wingdings" w:cs="Wingdings" w:hint="default"/>
      </w:rPr>
    </w:lvl>
    <w:lvl w:ilvl="3" w:tplc="9D0E8D82">
      <w:start w:val="1"/>
      <w:numFmt w:val="bullet"/>
      <w:lvlText w:val=""/>
      <w:lvlJc w:val="left"/>
      <w:pPr>
        <w:tabs>
          <w:tab w:val="num" w:pos="2880"/>
        </w:tabs>
        <w:ind w:left="2880" w:hanging="360"/>
      </w:pPr>
      <w:rPr>
        <w:rFonts w:ascii="Symbol" w:hAnsi="Symbol" w:cs="Symbol" w:hint="default"/>
      </w:rPr>
    </w:lvl>
    <w:lvl w:ilvl="4" w:tplc="1910E246">
      <w:start w:val="1"/>
      <w:numFmt w:val="bullet"/>
      <w:lvlText w:val="o"/>
      <w:lvlJc w:val="left"/>
      <w:pPr>
        <w:tabs>
          <w:tab w:val="num" w:pos="3600"/>
        </w:tabs>
        <w:ind w:left="3600" w:hanging="360"/>
      </w:pPr>
      <w:rPr>
        <w:rFonts w:ascii="Courier New" w:hAnsi="Courier New" w:cs="Courier New" w:hint="default"/>
      </w:rPr>
    </w:lvl>
    <w:lvl w:ilvl="5" w:tplc="2B64F11C">
      <w:start w:val="1"/>
      <w:numFmt w:val="bullet"/>
      <w:lvlText w:val=""/>
      <w:lvlJc w:val="left"/>
      <w:pPr>
        <w:tabs>
          <w:tab w:val="num" w:pos="4320"/>
        </w:tabs>
        <w:ind w:left="4320" w:hanging="360"/>
      </w:pPr>
      <w:rPr>
        <w:rFonts w:ascii="Wingdings" w:hAnsi="Wingdings" w:cs="Wingdings" w:hint="default"/>
      </w:rPr>
    </w:lvl>
    <w:lvl w:ilvl="6" w:tplc="4ED4AC30">
      <w:start w:val="1"/>
      <w:numFmt w:val="bullet"/>
      <w:lvlText w:val=""/>
      <w:lvlJc w:val="left"/>
      <w:pPr>
        <w:tabs>
          <w:tab w:val="num" w:pos="5040"/>
        </w:tabs>
        <w:ind w:left="5040" w:hanging="360"/>
      </w:pPr>
      <w:rPr>
        <w:rFonts w:ascii="Symbol" w:hAnsi="Symbol" w:cs="Symbol" w:hint="default"/>
      </w:rPr>
    </w:lvl>
    <w:lvl w:ilvl="7" w:tplc="5EA695DA">
      <w:start w:val="1"/>
      <w:numFmt w:val="bullet"/>
      <w:lvlText w:val="o"/>
      <w:lvlJc w:val="left"/>
      <w:pPr>
        <w:tabs>
          <w:tab w:val="num" w:pos="5760"/>
        </w:tabs>
        <w:ind w:left="5760" w:hanging="360"/>
      </w:pPr>
      <w:rPr>
        <w:rFonts w:ascii="Courier New" w:hAnsi="Courier New" w:cs="Courier New" w:hint="default"/>
      </w:rPr>
    </w:lvl>
    <w:lvl w:ilvl="8" w:tplc="618A4B6C">
      <w:start w:val="1"/>
      <w:numFmt w:val="bullet"/>
      <w:lvlText w:val=""/>
      <w:lvlJc w:val="left"/>
      <w:pPr>
        <w:tabs>
          <w:tab w:val="num" w:pos="6480"/>
        </w:tabs>
        <w:ind w:left="6480" w:hanging="360"/>
      </w:pPr>
      <w:rPr>
        <w:rFonts w:ascii="Wingdings" w:hAnsi="Wingdings" w:cs="Wingdings" w:hint="default"/>
      </w:rPr>
    </w:lvl>
  </w:abstractNum>
  <w:abstractNum w:abstractNumId="23">
    <w:nsid w:val="00000018"/>
    <w:multiLevelType w:val="hybridMultilevel"/>
    <w:tmpl w:val="C6C61008"/>
    <w:lvl w:ilvl="0" w:tplc="FBE67496">
      <w:start w:val="1"/>
      <w:numFmt w:val="decimal"/>
      <w:pStyle w:val="Lijstnummering"/>
      <w:lvlText w:val="%1."/>
      <w:lvlJc w:val="left"/>
      <w:pPr>
        <w:tabs>
          <w:tab w:val="num" w:pos="0"/>
        </w:tabs>
        <w:ind w:left="340" w:hanging="340"/>
      </w:pPr>
      <w:rPr>
        <w:rFonts w:hint="default"/>
      </w:rPr>
    </w:lvl>
    <w:lvl w:ilvl="1" w:tplc="09A68A76">
      <w:start w:val="1"/>
      <w:numFmt w:val="lowerLetter"/>
      <w:lvlText w:val="%2."/>
      <w:lvlJc w:val="left"/>
      <w:pPr>
        <w:tabs>
          <w:tab w:val="num" w:pos="1440"/>
        </w:tabs>
        <w:ind w:left="1440" w:hanging="360"/>
      </w:pPr>
    </w:lvl>
    <w:lvl w:ilvl="2" w:tplc="59101512">
      <w:start w:val="1"/>
      <w:numFmt w:val="lowerRoman"/>
      <w:lvlText w:val="%3."/>
      <w:lvlJc w:val="right"/>
      <w:pPr>
        <w:tabs>
          <w:tab w:val="num" w:pos="2160"/>
        </w:tabs>
        <w:ind w:left="2160" w:hanging="180"/>
      </w:pPr>
    </w:lvl>
    <w:lvl w:ilvl="3" w:tplc="B31E00EC">
      <w:start w:val="1"/>
      <w:numFmt w:val="decimal"/>
      <w:lvlText w:val="%4."/>
      <w:lvlJc w:val="left"/>
      <w:pPr>
        <w:tabs>
          <w:tab w:val="num" w:pos="2880"/>
        </w:tabs>
        <w:ind w:left="2880" w:hanging="360"/>
      </w:pPr>
    </w:lvl>
    <w:lvl w:ilvl="4" w:tplc="E0CC76E8">
      <w:start w:val="1"/>
      <w:numFmt w:val="lowerLetter"/>
      <w:lvlText w:val="%5."/>
      <w:lvlJc w:val="left"/>
      <w:pPr>
        <w:tabs>
          <w:tab w:val="num" w:pos="3600"/>
        </w:tabs>
        <w:ind w:left="3600" w:hanging="360"/>
      </w:pPr>
    </w:lvl>
    <w:lvl w:ilvl="5" w:tplc="29E8059A">
      <w:start w:val="1"/>
      <w:numFmt w:val="lowerRoman"/>
      <w:lvlText w:val="%6."/>
      <w:lvlJc w:val="right"/>
      <w:pPr>
        <w:tabs>
          <w:tab w:val="num" w:pos="4320"/>
        </w:tabs>
        <w:ind w:left="4320" w:hanging="180"/>
      </w:pPr>
    </w:lvl>
    <w:lvl w:ilvl="6" w:tplc="40CAD402">
      <w:start w:val="1"/>
      <w:numFmt w:val="decimal"/>
      <w:lvlText w:val="%7."/>
      <w:lvlJc w:val="left"/>
      <w:pPr>
        <w:tabs>
          <w:tab w:val="num" w:pos="5040"/>
        </w:tabs>
        <w:ind w:left="5040" w:hanging="360"/>
      </w:pPr>
    </w:lvl>
    <w:lvl w:ilvl="7" w:tplc="D5ACA2FE">
      <w:start w:val="1"/>
      <w:numFmt w:val="lowerLetter"/>
      <w:lvlText w:val="%8."/>
      <w:lvlJc w:val="left"/>
      <w:pPr>
        <w:tabs>
          <w:tab w:val="num" w:pos="5760"/>
        </w:tabs>
        <w:ind w:left="5760" w:hanging="360"/>
      </w:pPr>
    </w:lvl>
    <w:lvl w:ilvl="8" w:tplc="67DA99FE">
      <w:start w:val="1"/>
      <w:numFmt w:val="lowerRoman"/>
      <w:lvlText w:val="%9."/>
      <w:lvlJc w:val="right"/>
      <w:pPr>
        <w:tabs>
          <w:tab w:val="num" w:pos="6480"/>
        </w:tabs>
        <w:ind w:left="6480" w:hanging="180"/>
      </w:pPr>
    </w:lvl>
  </w:abstractNum>
  <w:abstractNum w:abstractNumId="24">
    <w:nsid w:val="00000019"/>
    <w:multiLevelType w:val="hybridMultilevel"/>
    <w:tmpl w:val="8DA6971E"/>
    <w:lvl w:ilvl="0" w:tplc="4002078E">
      <w:start w:val="1"/>
      <w:numFmt w:val="decimal"/>
      <w:pStyle w:val="Lijstnummering2"/>
      <w:lvlText w:val="%1."/>
      <w:lvlJc w:val="left"/>
      <w:pPr>
        <w:tabs>
          <w:tab w:val="num" w:pos="0"/>
        </w:tabs>
        <w:ind w:left="284" w:hanging="284"/>
      </w:pPr>
      <w:rPr>
        <w:rFonts w:hint="default"/>
      </w:rPr>
    </w:lvl>
    <w:lvl w:ilvl="1" w:tplc="2B582B9C">
      <w:start w:val="1"/>
      <w:numFmt w:val="lowerLetter"/>
      <w:lvlText w:val="%2."/>
      <w:lvlJc w:val="left"/>
      <w:pPr>
        <w:tabs>
          <w:tab w:val="num" w:pos="1440"/>
        </w:tabs>
        <w:ind w:left="1440" w:hanging="360"/>
      </w:pPr>
    </w:lvl>
    <w:lvl w:ilvl="2" w:tplc="8A963BB2">
      <w:start w:val="1"/>
      <w:numFmt w:val="lowerRoman"/>
      <w:lvlText w:val="%3."/>
      <w:lvlJc w:val="right"/>
      <w:pPr>
        <w:tabs>
          <w:tab w:val="num" w:pos="2160"/>
        </w:tabs>
        <w:ind w:left="2160" w:hanging="180"/>
      </w:pPr>
    </w:lvl>
    <w:lvl w:ilvl="3" w:tplc="75B29C80">
      <w:start w:val="1"/>
      <w:numFmt w:val="decimal"/>
      <w:lvlText w:val="%4."/>
      <w:lvlJc w:val="left"/>
      <w:pPr>
        <w:tabs>
          <w:tab w:val="num" w:pos="2880"/>
        </w:tabs>
        <w:ind w:left="2880" w:hanging="360"/>
      </w:pPr>
    </w:lvl>
    <w:lvl w:ilvl="4" w:tplc="52829E04">
      <w:start w:val="1"/>
      <w:numFmt w:val="lowerLetter"/>
      <w:lvlText w:val="%5."/>
      <w:lvlJc w:val="left"/>
      <w:pPr>
        <w:tabs>
          <w:tab w:val="num" w:pos="3600"/>
        </w:tabs>
        <w:ind w:left="3600" w:hanging="360"/>
      </w:pPr>
    </w:lvl>
    <w:lvl w:ilvl="5" w:tplc="A5A2B4B6">
      <w:start w:val="1"/>
      <w:numFmt w:val="lowerRoman"/>
      <w:lvlText w:val="%6."/>
      <w:lvlJc w:val="right"/>
      <w:pPr>
        <w:tabs>
          <w:tab w:val="num" w:pos="4320"/>
        </w:tabs>
        <w:ind w:left="4320" w:hanging="180"/>
      </w:pPr>
    </w:lvl>
    <w:lvl w:ilvl="6" w:tplc="1B144D2E">
      <w:start w:val="1"/>
      <w:numFmt w:val="decimal"/>
      <w:lvlText w:val="%7."/>
      <w:lvlJc w:val="left"/>
      <w:pPr>
        <w:tabs>
          <w:tab w:val="num" w:pos="5040"/>
        </w:tabs>
        <w:ind w:left="5040" w:hanging="360"/>
      </w:pPr>
    </w:lvl>
    <w:lvl w:ilvl="7" w:tplc="5CC8BCE4">
      <w:start w:val="1"/>
      <w:numFmt w:val="lowerLetter"/>
      <w:lvlText w:val="%8."/>
      <w:lvlJc w:val="left"/>
      <w:pPr>
        <w:tabs>
          <w:tab w:val="num" w:pos="5760"/>
        </w:tabs>
        <w:ind w:left="5760" w:hanging="360"/>
      </w:pPr>
    </w:lvl>
    <w:lvl w:ilvl="8" w:tplc="1A2695EC">
      <w:start w:val="1"/>
      <w:numFmt w:val="lowerRoman"/>
      <w:lvlText w:val="%9."/>
      <w:lvlJc w:val="right"/>
      <w:pPr>
        <w:tabs>
          <w:tab w:val="num" w:pos="6480"/>
        </w:tabs>
        <w:ind w:left="6480" w:hanging="180"/>
      </w:pPr>
    </w:lvl>
  </w:abstractNum>
  <w:abstractNum w:abstractNumId="25">
    <w:nsid w:val="0000001A"/>
    <w:multiLevelType w:val="hybridMultilevel"/>
    <w:tmpl w:val="53DED4C2"/>
    <w:lvl w:ilvl="0" w:tplc="AFB4309A">
      <w:start w:val="1"/>
      <w:numFmt w:val="decimal"/>
      <w:pStyle w:val="Lijstnummering3"/>
      <w:lvlText w:val="%1."/>
      <w:lvlJc w:val="left"/>
      <w:pPr>
        <w:tabs>
          <w:tab w:val="num" w:pos="0"/>
        </w:tabs>
        <w:ind w:left="284" w:hanging="284"/>
      </w:pPr>
      <w:rPr>
        <w:rFonts w:hint="default"/>
      </w:rPr>
    </w:lvl>
    <w:lvl w:ilvl="1" w:tplc="D5CEBDB2">
      <w:start w:val="1"/>
      <w:numFmt w:val="lowerLetter"/>
      <w:lvlText w:val="%2."/>
      <w:lvlJc w:val="left"/>
      <w:pPr>
        <w:tabs>
          <w:tab w:val="num" w:pos="1440"/>
        </w:tabs>
        <w:ind w:left="1440" w:hanging="360"/>
      </w:pPr>
    </w:lvl>
    <w:lvl w:ilvl="2" w:tplc="C8281ECA">
      <w:start w:val="1"/>
      <w:numFmt w:val="lowerRoman"/>
      <w:lvlText w:val="%3."/>
      <w:lvlJc w:val="right"/>
      <w:pPr>
        <w:tabs>
          <w:tab w:val="num" w:pos="2160"/>
        </w:tabs>
        <w:ind w:left="2160" w:hanging="180"/>
      </w:pPr>
    </w:lvl>
    <w:lvl w:ilvl="3" w:tplc="6F5A61AA">
      <w:start w:val="1"/>
      <w:numFmt w:val="decimal"/>
      <w:lvlText w:val="%4."/>
      <w:lvlJc w:val="left"/>
      <w:pPr>
        <w:tabs>
          <w:tab w:val="num" w:pos="2880"/>
        </w:tabs>
        <w:ind w:left="2880" w:hanging="360"/>
      </w:pPr>
    </w:lvl>
    <w:lvl w:ilvl="4" w:tplc="1F126F1A">
      <w:start w:val="1"/>
      <w:numFmt w:val="lowerLetter"/>
      <w:lvlText w:val="%5."/>
      <w:lvlJc w:val="left"/>
      <w:pPr>
        <w:tabs>
          <w:tab w:val="num" w:pos="3600"/>
        </w:tabs>
        <w:ind w:left="3600" w:hanging="360"/>
      </w:pPr>
    </w:lvl>
    <w:lvl w:ilvl="5" w:tplc="9E5EE75E">
      <w:start w:val="1"/>
      <w:numFmt w:val="lowerRoman"/>
      <w:lvlText w:val="%6."/>
      <w:lvlJc w:val="right"/>
      <w:pPr>
        <w:tabs>
          <w:tab w:val="num" w:pos="4320"/>
        </w:tabs>
        <w:ind w:left="4320" w:hanging="180"/>
      </w:pPr>
    </w:lvl>
    <w:lvl w:ilvl="6" w:tplc="C5363EC8">
      <w:start w:val="1"/>
      <w:numFmt w:val="decimal"/>
      <w:lvlText w:val="%7."/>
      <w:lvlJc w:val="left"/>
      <w:pPr>
        <w:tabs>
          <w:tab w:val="num" w:pos="5040"/>
        </w:tabs>
        <w:ind w:left="5040" w:hanging="360"/>
      </w:pPr>
    </w:lvl>
    <w:lvl w:ilvl="7" w:tplc="D2C45A00">
      <w:start w:val="1"/>
      <w:numFmt w:val="lowerLetter"/>
      <w:lvlText w:val="%8."/>
      <w:lvlJc w:val="left"/>
      <w:pPr>
        <w:tabs>
          <w:tab w:val="num" w:pos="5760"/>
        </w:tabs>
        <w:ind w:left="5760" w:hanging="360"/>
      </w:pPr>
    </w:lvl>
    <w:lvl w:ilvl="8" w:tplc="0912499E">
      <w:start w:val="1"/>
      <w:numFmt w:val="lowerRoman"/>
      <w:lvlText w:val="%9."/>
      <w:lvlJc w:val="right"/>
      <w:pPr>
        <w:tabs>
          <w:tab w:val="num" w:pos="6480"/>
        </w:tabs>
        <w:ind w:left="6480" w:hanging="180"/>
      </w:pPr>
    </w:lvl>
  </w:abstractNum>
  <w:abstractNum w:abstractNumId="26">
    <w:nsid w:val="0000001B"/>
    <w:multiLevelType w:val="hybridMultilevel"/>
    <w:tmpl w:val="9B80F908"/>
    <w:lvl w:ilvl="0" w:tplc="ADB43CB6">
      <w:start w:val="1"/>
      <w:numFmt w:val="decimal"/>
      <w:pStyle w:val="Lijstnummering4"/>
      <w:lvlText w:val="%1."/>
      <w:lvlJc w:val="left"/>
      <w:pPr>
        <w:tabs>
          <w:tab w:val="num" w:pos="0"/>
        </w:tabs>
        <w:ind w:left="284" w:hanging="284"/>
      </w:pPr>
      <w:rPr>
        <w:rFonts w:hint="default"/>
      </w:rPr>
    </w:lvl>
    <w:lvl w:ilvl="1" w:tplc="91BC54EE">
      <w:start w:val="1"/>
      <w:numFmt w:val="lowerLetter"/>
      <w:lvlText w:val="%2."/>
      <w:lvlJc w:val="left"/>
      <w:pPr>
        <w:tabs>
          <w:tab w:val="num" w:pos="1440"/>
        </w:tabs>
        <w:ind w:left="1440" w:hanging="360"/>
      </w:pPr>
    </w:lvl>
    <w:lvl w:ilvl="2" w:tplc="8F58CF5E">
      <w:start w:val="1"/>
      <w:numFmt w:val="lowerRoman"/>
      <w:lvlText w:val="%3."/>
      <w:lvlJc w:val="right"/>
      <w:pPr>
        <w:tabs>
          <w:tab w:val="num" w:pos="2160"/>
        </w:tabs>
        <w:ind w:left="2160" w:hanging="180"/>
      </w:pPr>
    </w:lvl>
    <w:lvl w:ilvl="3" w:tplc="E1285C36">
      <w:start w:val="1"/>
      <w:numFmt w:val="decimal"/>
      <w:lvlText w:val="%4."/>
      <w:lvlJc w:val="left"/>
      <w:pPr>
        <w:tabs>
          <w:tab w:val="num" w:pos="2880"/>
        </w:tabs>
        <w:ind w:left="2880" w:hanging="360"/>
      </w:pPr>
    </w:lvl>
    <w:lvl w:ilvl="4" w:tplc="ECE22B0A">
      <w:start w:val="1"/>
      <w:numFmt w:val="lowerLetter"/>
      <w:lvlText w:val="%5."/>
      <w:lvlJc w:val="left"/>
      <w:pPr>
        <w:tabs>
          <w:tab w:val="num" w:pos="3600"/>
        </w:tabs>
        <w:ind w:left="3600" w:hanging="360"/>
      </w:pPr>
    </w:lvl>
    <w:lvl w:ilvl="5" w:tplc="69EAAE60">
      <w:start w:val="1"/>
      <w:numFmt w:val="lowerRoman"/>
      <w:lvlText w:val="%6."/>
      <w:lvlJc w:val="right"/>
      <w:pPr>
        <w:tabs>
          <w:tab w:val="num" w:pos="4320"/>
        </w:tabs>
        <w:ind w:left="4320" w:hanging="180"/>
      </w:pPr>
    </w:lvl>
    <w:lvl w:ilvl="6" w:tplc="17C426A0">
      <w:start w:val="1"/>
      <w:numFmt w:val="decimal"/>
      <w:lvlText w:val="%7."/>
      <w:lvlJc w:val="left"/>
      <w:pPr>
        <w:tabs>
          <w:tab w:val="num" w:pos="5040"/>
        </w:tabs>
        <w:ind w:left="5040" w:hanging="360"/>
      </w:pPr>
    </w:lvl>
    <w:lvl w:ilvl="7" w:tplc="4E347154">
      <w:start w:val="1"/>
      <w:numFmt w:val="lowerLetter"/>
      <w:lvlText w:val="%8."/>
      <w:lvlJc w:val="left"/>
      <w:pPr>
        <w:tabs>
          <w:tab w:val="num" w:pos="5760"/>
        </w:tabs>
        <w:ind w:left="5760" w:hanging="360"/>
      </w:pPr>
    </w:lvl>
    <w:lvl w:ilvl="8" w:tplc="00760DEC">
      <w:start w:val="1"/>
      <w:numFmt w:val="lowerRoman"/>
      <w:lvlText w:val="%9."/>
      <w:lvlJc w:val="right"/>
      <w:pPr>
        <w:tabs>
          <w:tab w:val="num" w:pos="6480"/>
        </w:tabs>
        <w:ind w:left="6480" w:hanging="180"/>
      </w:pPr>
    </w:lvl>
  </w:abstractNum>
  <w:abstractNum w:abstractNumId="27">
    <w:nsid w:val="0000001C"/>
    <w:multiLevelType w:val="hybridMultilevel"/>
    <w:tmpl w:val="BEBA8F0E"/>
    <w:lvl w:ilvl="0" w:tplc="578AD326">
      <w:start w:val="1"/>
      <w:numFmt w:val="decimal"/>
      <w:pStyle w:val="Lijstnummering5"/>
      <w:lvlText w:val="%1."/>
      <w:lvlJc w:val="left"/>
      <w:pPr>
        <w:tabs>
          <w:tab w:val="num" w:pos="0"/>
        </w:tabs>
        <w:ind w:left="284" w:hanging="284"/>
      </w:pPr>
      <w:rPr>
        <w:rFonts w:hint="default"/>
      </w:rPr>
    </w:lvl>
    <w:lvl w:ilvl="1" w:tplc="05886AB4">
      <w:start w:val="1"/>
      <w:numFmt w:val="lowerLetter"/>
      <w:lvlText w:val="%2."/>
      <w:lvlJc w:val="left"/>
      <w:pPr>
        <w:tabs>
          <w:tab w:val="num" w:pos="1440"/>
        </w:tabs>
        <w:ind w:left="1440" w:hanging="360"/>
      </w:pPr>
    </w:lvl>
    <w:lvl w:ilvl="2" w:tplc="E550BFA2">
      <w:start w:val="1"/>
      <w:numFmt w:val="lowerRoman"/>
      <w:lvlText w:val="%3."/>
      <w:lvlJc w:val="right"/>
      <w:pPr>
        <w:tabs>
          <w:tab w:val="num" w:pos="2160"/>
        </w:tabs>
        <w:ind w:left="2160" w:hanging="180"/>
      </w:pPr>
    </w:lvl>
    <w:lvl w:ilvl="3" w:tplc="527E3E8C">
      <w:start w:val="1"/>
      <w:numFmt w:val="decimal"/>
      <w:lvlText w:val="%4."/>
      <w:lvlJc w:val="left"/>
      <w:pPr>
        <w:tabs>
          <w:tab w:val="num" w:pos="2880"/>
        </w:tabs>
        <w:ind w:left="2880" w:hanging="360"/>
      </w:pPr>
    </w:lvl>
    <w:lvl w:ilvl="4" w:tplc="00AC0234">
      <w:start w:val="1"/>
      <w:numFmt w:val="lowerLetter"/>
      <w:lvlText w:val="%5."/>
      <w:lvlJc w:val="left"/>
      <w:pPr>
        <w:tabs>
          <w:tab w:val="num" w:pos="3600"/>
        </w:tabs>
        <w:ind w:left="3600" w:hanging="360"/>
      </w:pPr>
    </w:lvl>
    <w:lvl w:ilvl="5" w:tplc="F246EA84">
      <w:start w:val="1"/>
      <w:numFmt w:val="lowerRoman"/>
      <w:lvlText w:val="%6."/>
      <w:lvlJc w:val="right"/>
      <w:pPr>
        <w:tabs>
          <w:tab w:val="num" w:pos="4320"/>
        </w:tabs>
        <w:ind w:left="4320" w:hanging="180"/>
      </w:pPr>
    </w:lvl>
    <w:lvl w:ilvl="6" w:tplc="76866B96">
      <w:start w:val="1"/>
      <w:numFmt w:val="decimal"/>
      <w:lvlText w:val="%7."/>
      <w:lvlJc w:val="left"/>
      <w:pPr>
        <w:tabs>
          <w:tab w:val="num" w:pos="5040"/>
        </w:tabs>
        <w:ind w:left="5040" w:hanging="360"/>
      </w:pPr>
    </w:lvl>
    <w:lvl w:ilvl="7" w:tplc="BEF2F7D0">
      <w:start w:val="1"/>
      <w:numFmt w:val="lowerLetter"/>
      <w:lvlText w:val="%8."/>
      <w:lvlJc w:val="left"/>
      <w:pPr>
        <w:tabs>
          <w:tab w:val="num" w:pos="5760"/>
        </w:tabs>
        <w:ind w:left="5760" w:hanging="360"/>
      </w:pPr>
    </w:lvl>
    <w:lvl w:ilvl="8" w:tplc="7F44C200">
      <w:start w:val="1"/>
      <w:numFmt w:val="lowerRoman"/>
      <w:lvlText w:val="%9."/>
      <w:lvlJc w:val="right"/>
      <w:pPr>
        <w:tabs>
          <w:tab w:val="num" w:pos="6480"/>
        </w:tabs>
        <w:ind w:left="6480" w:hanging="180"/>
      </w:pPr>
    </w:lvl>
  </w:abstractNum>
  <w:abstractNum w:abstractNumId="28">
    <w:nsid w:val="0000001D"/>
    <w:multiLevelType w:val="singleLevel"/>
    <w:tmpl w:val="B47EC564"/>
    <w:lvl w:ilvl="0">
      <w:start w:val="1"/>
      <w:numFmt w:val="bullet"/>
      <w:pStyle w:val="Opsommingmetbullet"/>
      <w:lvlText w:val=""/>
      <w:lvlJc w:val="left"/>
      <w:pPr>
        <w:tabs>
          <w:tab w:val="num" w:pos="510"/>
        </w:tabs>
        <w:ind w:left="510" w:hanging="397"/>
      </w:pPr>
      <w:rPr>
        <w:rFonts w:ascii="Symbol" w:hAnsi="Symbol" w:hint="default"/>
      </w:rPr>
    </w:lvl>
  </w:abstractNum>
  <w:abstractNum w:abstractNumId="29">
    <w:nsid w:val="0000001E"/>
    <w:multiLevelType w:val="singleLevel"/>
    <w:tmpl w:val="A31606C8"/>
    <w:lvl w:ilvl="0">
      <w:start w:val="1"/>
      <w:numFmt w:val="decimal"/>
      <w:pStyle w:val="Opsommingmetnummer"/>
      <w:lvlText w:val="%1."/>
      <w:lvlJc w:val="left"/>
      <w:pPr>
        <w:tabs>
          <w:tab w:val="num" w:pos="360"/>
        </w:tabs>
        <w:ind w:left="360" w:hanging="360"/>
      </w:pPr>
    </w:lvl>
  </w:abstractNum>
  <w:abstractNum w:abstractNumId="30">
    <w:nsid w:val="0000001F"/>
    <w:multiLevelType w:val="multilevel"/>
    <w:tmpl w:val="EAFC7B50"/>
    <w:lvl w:ilvl="0">
      <w:start w:val="1"/>
      <w:numFmt w:val="decimal"/>
      <w:lvlText w:val="%1."/>
      <w:lvlJc w:val="left"/>
      <w:pPr>
        <w:ind w:left="360" w:hanging="360"/>
      </w:pPr>
    </w:lvl>
    <w:lvl w:ilvl="1">
      <w:start w:val="1"/>
      <w:numFmt w:val="decimal"/>
      <w:pStyle w:val="Opsomming-submetnumm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45C217A"/>
    <w:multiLevelType w:val="hybridMultilevel"/>
    <w:tmpl w:val="08CCE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02114B3"/>
    <w:multiLevelType w:val="hybridMultilevel"/>
    <w:tmpl w:val="67A832F6"/>
    <w:lvl w:ilvl="0" w:tplc="3D240716">
      <w:numFmt w:val="bullet"/>
      <w:lvlText w:val=""/>
      <w:lvlJc w:val="left"/>
      <w:pPr>
        <w:ind w:left="720" w:hanging="360"/>
      </w:pPr>
      <w:rPr>
        <w:rFonts w:ascii="Lucida Sans Unicode" w:eastAsiaTheme="minorHAnsi"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4F53A11"/>
    <w:multiLevelType w:val="hybridMultilevel"/>
    <w:tmpl w:val="DF4AD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939043C"/>
    <w:multiLevelType w:val="hybridMultilevel"/>
    <w:tmpl w:val="45763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verige_bak" w:val="7"/>
  </w:docVars>
  <w:rsids>
    <w:rsidRoot w:val="00FA3E10"/>
    <w:rsid w:val="000028FD"/>
    <w:rsid w:val="00007616"/>
    <w:rsid w:val="00026558"/>
    <w:rsid w:val="00056834"/>
    <w:rsid w:val="00060D58"/>
    <w:rsid w:val="00074A9F"/>
    <w:rsid w:val="0009358A"/>
    <w:rsid w:val="000B7B1C"/>
    <w:rsid w:val="000E36DC"/>
    <w:rsid w:val="000F008D"/>
    <w:rsid w:val="000F2290"/>
    <w:rsid w:val="00123009"/>
    <w:rsid w:val="00157DAA"/>
    <w:rsid w:val="001C7713"/>
    <w:rsid w:val="001D462D"/>
    <w:rsid w:val="00202B58"/>
    <w:rsid w:val="00282488"/>
    <w:rsid w:val="00285C40"/>
    <w:rsid w:val="002E5ADA"/>
    <w:rsid w:val="003154A5"/>
    <w:rsid w:val="0038493A"/>
    <w:rsid w:val="003A0D7B"/>
    <w:rsid w:val="003B4329"/>
    <w:rsid w:val="00415F63"/>
    <w:rsid w:val="004343A8"/>
    <w:rsid w:val="00446B67"/>
    <w:rsid w:val="0049193A"/>
    <w:rsid w:val="004D5C21"/>
    <w:rsid w:val="005341B9"/>
    <w:rsid w:val="00551404"/>
    <w:rsid w:val="00573FB4"/>
    <w:rsid w:val="005B26E0"/>
    <w:rsid w:val="005B5EED"/>
    <w:rsid w:val="005E71B5"/>
    <w:rsid w:val="005F286C"/>
    <w:rsid w:val="005F7382"/>
    <w:rsid w:val="00676216"/>
    <w:rsid w:val="006D1C42"/>
    <w:rsid w:val="006E3CA3"/>
    <w:rsid w:val="00763625"/>
    <w:rsid w:val="00782536"/>
    <w:rsid w:val="00782D60"/>
    <w:rsid w:val="008015CE"/>
    <w:rsid w:val="00850A3E"/>
    <w:rsid w:val="008A33FA"/>
    <w:rsid w:val="008C47AA"/>
    <w:rsid w:val="008F1BE6"/>
    <w:rsid w:val="00924ACA"/>
    <w:rsid w:val="00956FAF"/>
    <w:rsid w:val="00981A37"/>
    <w:rsid w:val="00993510"/>
    <w:rsid w:val="009E5423"/>
    <w:rsid w:val="009F6A89"/>
    <w:rsid w:val="00A55BF3"/>
    <w:rsid w:val="00A56212"/>
    <w:rsid w:val="00A63B82"/>
    <w:rsid w:val="00A70CCA"/>
    <w:rsid w:val="00B33325"/>
    <w:rsid w:val="00B55917"/>
    <w:rsid w:val="00BB6748"/>
    <w:rsid w:val="00BF3039"/>
    <w:rsid w:val="00BF6A2A"/>
    <w:rsid w:val="00C17C4F"/>
    <w:rsid w:val="00C23BFF"/>
    <w:rsid w:val="00C742C6"/>
    <w:rsid w:val="00CD3C87"/>
    <w:rsid w:val="00D273B9"/>
    <w:rsid w:val="00D43B5E"/>
    <w:rsid w:val="00D57AE6"/>
    <w:rsid w:val="00D657BF"/>
    <w:rsid w:val="00DF3E5D"/>
    <w:rsid w:val="00E04DAB"/>
    <w:rsid w:val="00E059B8"/>
    <w:rsid w:val="00E17BC0"/>
    <w:rsid w:val="00E4068A"/>
    <w:rsid w:val="00E7787B"/>
    <w:rsid w:val="00EA19E1"/>
    <w:rsid w:val="00EB2E4B"/>
    <w:rsid w:val="00F168B3"/>
    <w:rsid w:val="00F360B1"/>
    <w:rsid w:val="00FA1427"/>
    <w:rsid w:val="00FA3E10"/>
    <w:rsid w:val="00FA6378"/>
    <w:rsid w:val="00FA7A72"/>
    <w:rsid w:val="00FB4A46"/>
    <w:rsid w:val="00FB689E"/>
    <w:rsid w:val="00FE6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3CD2"/>
    <w:pPr>
      <w:spacing w:after="0" w:line="209" w:lineRule="auto"/>
    </w:pPr>
    <w:rPr>
      <w:rFonts w:ascii="Lucida Sans Unicode" w:hAnsi="Lucida Sans Unicode" w:cs="Arial"/>
      <w:sz w:val="18"/>
      <w:szCs w:val="16"/>
    </w:rPr>
  </w:style>
  <w:style w:type="paragraph" w:styleId="Kop1">
    <w:name w:val="heading 1"/>
    <w:basedOn w:val="Standaard"/>
    <w:next w:val="Standaard"/>
    <w:qFormat/>
    <w:rsid w:val="00BD72C5"/>
    <w:pPr>
      <w:keepNext/>
      <w:pageBreakBefore/>
      <w:spacing w:after="360" w:line="560" w:lineRule="atLeast"/>
      <w:outlineLvl w:val="0"/>
    </w:pPr>
    <w:rPr>
      <w:bCs/>
      <w:sz w:val="48"/>
      <w:szCs w:val="26"/>
    </w:rPr>
  </w:style>
  <w:style w:type="paragraph" w:styleId="Kop2">
    <w:name w:val="heading 2"/>
    <w:basedOn w:val="Standaard"/>
    <w:next w:val="Standaard"/>
    <w:link w:val="Kop2Char"/>
    <w:qFormat/>
    <w:rsid w:val="00BD72C5"/>
    <w:pPr>
      <w:keepNext/>
      <w:spacing w:before="480" w:line="360" w:lineRule="atLeast"/>
      <w:outlineLvl w:val="1"/>
    </w:pPr>
    <w:rPr>
      <w:b/>
      <w:bCs/>
      <w:sz w:val="24"/>
      <w:szCs w:val="22"/>
    </w:rPr>
  </w:style>
  <w:style w:type="paragraph" w:styleId="Kop3">
    <w:name w:val="heading 3"/>
    <w:basedOn w:val="Standaard"/>
    <w:next w:val="Standaard"/>
    <w:qFormat/>
    <w:rsid w:val="00BD72C5"/>
    <w:pPr>
      <w:keepNext/>
      <w:keepLines/>
      <w:spacing w:before="240"/>
      <w:outlineLvl w:val="2"/>
    </w:pPr>
    <w:rPr>
      <w:b/>
      <w:bCs/>
    </w:rPr>
  </w:style>
  <w:style w:type="paragraph" w:styleId="Kop4">
    <w:name w:val="heading 4"/>
    <w:basedOn w:val="Standaard"/>
    <w:next w:val="Standaard"/>
    <w:qFormat/>
    <w:rsid w:val="00BD72C5"/>
    <w:pPr>
      <w:keepNext/>
      <w:keepLines/>
      <w:spacing w:before="240"/>
      <w:outlineLvl w:val="3"/>
    </w:pPr>
  </w:style>
  <w:style w:type="paragraph" w:styleId="Kop5">
    <w:name w:val="heading 5"/>
    <w:basedOn w:val="Standaard"/>
    <w:next w:val="Standaard"/>
    <w:qFormat/>
    <w:rsid w:val="007F642F"/>
    <w:pPr>
      <w:numPr>
        <w:ilvl w:val="4"/>
        <w:numId w:val="2"/>
      </w:numPr>
      <w:spacing w:before="120"/>
      <w:outlineLvl w:val="4"/>
    </w:pPr>
  </w:style>
  <w:style w:type="paragraph" w:styleId="Kop6">
    <w:name w:val="heading 6"/>
    <w:basedOn w:val="Standaard"/>
    <w:next w:val="Standaard"/>
    <w:qFormat/>
    <w:rsid w:val="00CB11C2"/>
    <w:pPr>
      <w:keepNext/>
      <w:keepLines/>
      <w:numPr>
        <w:ilvl w:val="5"/>
        <w:numId w:val="3"/>
      </w:numPr>
      <w:spacing w:before="120"/>
      <w:outlineLvl w:val="5"/>
    </w:pPr>
  </w:style>
  <w:style w:type="paragraph" w:styleId="Kop7">
    <w:name w:val="heading 7"/>
    <w:basedOn w:val="Standaard"/>
    <w:next w:val="Standaard"/>
    <w:qFormat/>
    <w:rsid w:val="00CB11C2"/>
    <w:pPr>
      <w:keepNext/>
      <w:keepLines/>
      <w:numPr>
        <w:ilvl w:val="6"/>
        <w:numId w:val="4"/>
      </w:numPr>
      <w:spacing w:before="120"/>
      <w:outlineLvl w:val="6"/>
    </w:pPr>
  </w:style>
  <w:style w:type="paragraph" w:styleId="Kop8">
    <w:name w:val="heading 8"/>
    <w:basedOn w:val="Standaard"/>
    <w:next w:val="Standaard"/>
    <w:qFormat/>
    <w:rsid w:val="00CB11C2"/>
    <w:pPr>
      <w:keepNext/>
      <w:keepLines/>
      <w:numPr>
        <w:ilvl w:val="7"/>
        <w:numId w:val="5"/>
      </w:numPr>
      <w:outlineLvl w:val="7"/>
    </w:pPr>
  </w:style>
  <w:style w:type="paragraph" w:styleId="Kop9">
    <w:name w:val="heading 9"/>
    <w:basedOn w:val="Standaard"/>
    <w:next w:val="Standaard"/>
    <w:qFormat/>
    <w:rsid w:val="00CB11C2"/>
    <w:pPr>
      <w:keepNext/>
      <w:keepLines/>
      <w:numPr>
        <w:ilvl w:val="8"/>
        <w:numId w:val="6"/>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252059"/>
    <w:pPr>
      <w:tabs>
        <w:tab w:val="left" w:pos="1276"/>
        <w:tab w:val="center" w:pos="4536"/>
        <w:tab w:val="right" w:pos="9072"/>
      </w:tabs>
    </w:pPr>
    <w:rPr>
      <w:sz w:val="16"/>
    </w:rPr>
  </w:style>
  <w:style w:type="character" w:customStyle="1" w:styleId="KoptekstChar">
    <w:name w:val="Koptekst Char"/>
    <w:basedOn w:val="Standaardalinea-lettertype"/>
    <w:uiPriority w:val="99"/>
    <w:rsid w:val="00FB0054"/>
    <w:rPr>
      <w:rFonts w:ascii="Lucida Sans Unicode" w:hAnsi="Lucida Sans Unicode"/>
      <w:sz w:val="18"/>
    </w:rPr>
  </w:style>
  <w:style w:type="paragraph" w:styleId="Voettekst">
    <w:name w:val="footer"/>
    <w:basedOn w:val="Standaard"/>
    <w:link w:val="VoettekstChar"/>
    <w:rsid w:val="00252059"/>
    <w:pPr>
      <w:ind w:right="-1021"/>
      <w:jc w:val="right"/>
    </w:pPr>
    <w:rPr>
      <w:iCs/>
      <w:sz w:val="16"/>
    </w:rPr>
  </w:style>
  <w:style w:type="character" w:customStyle="1" w:styleId="VoettekstChar">
    <w:name w:val="Voettekst Char"/>
    <w:basedOn w:val="Standaardalinea-lettertype"/>
    <w:link w:val="Voettekst"/>
    <w:uiPriority w:val="99"/>
    <w:rsid w:val="007B1AFA"/>
  </w:style>
  <w:style w:type="character" w:styleId="Tekstvantijdelijkeaanduiding">
    <w:name w:val="Placeholder Text"/>
    <w:basedOn w:val="Standaardalinea-lettertype"/>
    <w:uiPriority w:val="99"/>
    <w:semiHidden/>
    <w:rsid w:val="006B53B1"/>
    <w:rPr>
      <w:color w:val="808080"/>
    </w:rPr>
  </w:style>
  <w:style w:type="paragraph" w:styleId="Ballontekst">
    <w:name w:val="Balloon Text"/>
    <w:basedOn w:val="Standaard"/>
    <w:link w:val="BallontekstChar1"/>
    <w:rsid w:val="009A7185"/>
    <w:rPr>
      <w:rFonts w:ascii="Tahoma" w:hAnsi="Tahoma" w:cs="Tahoma"/>
      <w:sz w:val="16"/>
    </w:rPr>
  </w:style>
  <w:style w:type="character" w:customStyle="1" w:styleId="BallontekstChar">
    <w:name w:val="Ballontekst Char"/>
    <w:basedOn w:val="Standaardalinea-lettertype"/>
    <w:uiPriority w:val="99"/>
    <w:semiHidden/>
    <w:rsid w:val="00E328DA"/>
    <w:rPr>
      <w:rFonts w:ascii="Tahoma" w:hAnsi="Tahoma" w:cs="Tahoma"/>
      <w:sz w:val="16"/>
      <w:szCs w:val="16"/>
    </w:rPr>
  </w:style>
  <w:style w:type="paragraph" w:customStyle="1" w:styleId="Standaardklein">
    <w:name w:val="Standaard klein"/>
    <w:basedOn w:val="Standaard"/>
    <w:link w:val="StandaardkleinChar"/>
    <w:rsid w:val="002D7CFB"/>
    <w:rPr>
      <w:rFonts w:eastAsia="Times New Roman"/>
      <w:sz w:val="16"/>
      <w:lang w:eastAsia="nl-NL"/>
    </w:rPr>
  </w:style>
  <w:style w:type="character" w:customStyle="1" w:styleId="StandaardkleinChar">
    <w:name w:val="Standaard klein Char"/>
    <w:link w:val="Standaardklein"/>
    <w:rsid w:val="002D7CFB"/>
    <w:rPr>
      <w:rFonts w:ascii="Lucida Sans Unicode" w:eastAsia="Times New Roman" w:hAnsi="Lucida Sans Unicode" w:cs="Arial"/>
      <w:sz w:val="16"/>
      <w:szCs w:val="16"/>
      <w:lang w:eastAsia="nl-NL"/>
    </w:rPr>
  </w:style>
  <w:style w:type="paragraph" w:customStyle="1" w:styleId="Standaardvet">
    <w:name w:val="Standaard + vet"/>
    <w:basedOn w:val="Standaard"/>
    <w:link w:val="StandaardvetChar"/>
    <w:rsid w:val="002F18A6"/>
    <w:rPr>
      <w:b/>
    </w:rPr>
  </w:style>
  <w:style w:type="character" w:customStyle="1" w:styleId="StandaardvetChar">
    <w:name w:val="Standaard + vet Char"/>
    <w:link w:val="Standaardvet"/>
    <w:rsid w:val="002F18A6"/>
    <w:rPr>
      <w:rFonts w:ascii="Lucida Sans Unicode" w:hAnsi="Lucida Sans Unicode" w:cs="Arial"/>
      <w:b/>
      <w:sz w:val="16"/>
      <w:szCs w:val="16"/>
      <w:lang w:val="nl-NL" w:eastAsia="nl-NL" w:bidi="ar-SA"/>
    </w:rPr>
  </w:style>
  <w:style w:type="paragraph" w:customStyle="1" w:styleId="Standaardkleinvet">
    <w:name w:val="Standaard klein vet"/>
    <w:basedOn w:val="Standaard"/>
    <w:link w:val="StandaardkleinvetChar"/>
    <w:rsid w:val="002D7CFB"/>
    <w:rPr>
      <w:rFonts w:eastAsia="Times New Roman"/>
      <w:b/>
      <w:sz w:val="16"/>
      <w:lang w:eastAsia="nl-NL"/>
    </w:rPr>
  </w:style>
  <w:style w:type="character" w:customStyle="1" w:styleId="StandaardkleinvetChar">
    <w:name w:val="Standaard klein vet Char"/>
    <w:link w:val="Standaardkleinvet"/>
    <w:rsid w:val="002D7CFB"/>
    <w:rPr>
      <w:rFonts w:ascii="Lucida Sans Unicode" w:eastAsia="Times New Roman" w:hAnsi="Lucida Sans Unicode" w:cs="Arial"/>
      <w:b/>
      <w:sz w:val="16"/>
      <w:szCs w:val="16"/>
      <w:lang w:eastAsia="nl-NL"/>
    </w:rPr>
  </w:style>
  <w:style w:type="paragraph" w:styleId="Titel">
    <w:name w:val="Title"/>
    <w:basedOn w:val="Standaard"/>
    <w:next w:val="Standaard"/>
    <w:link w:val="TitelChar"/>
    <w:uiPriority w:val="10"/>
    <w:qFormat/>
    <w:rsid w:val="00A46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60D4"/>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460D4"/>
    <w:rPr>
      <w:rFonts w:asciiTheme="majorHAnsi" w:eastAsiaTheme="majorEastAsia" w:hAnsiTheme="majorHAnsi" w:cstheme="majorBidi"/>
      <w:b/>
      <w:bCs/>
      <w:color w:val="4F81BD" w:themeColor="accent1"/>
      <w:sz w:val="26"/>
      <w:szCs w:val="26"/>
    </w:rPr>
  </w:style>
  <w:style w:type="paragraph" w:customStyle="1" w:styleId="Adressering">
    <w:name w:val="Adressering"/>
    <w:basedOn w:val="Standaard"/>
    <w:qFormat/>
    <w:rsid w:val="008369A4"/>
    <w:rPr>
      <w:rFonts w:cstheme="minorBidi"/>
      <w:szCs w:val="22"/>
    </w:rPr>
  </w:style>
  <w:style w:type="paragraph" w:customStyle="1" w:styleId="Barcode">
    <w:name w:val="Barcode"/>
    <w:basedOn w:val="Standaard"/>
    <w:next w:val="Standaard"/>
    <w:link w:val="BarcodeChar"/>
    <w:qFormat/>
    <w:rsid w:val="00044694"/>
    <w:pPr>
      <w:spacing w:before="100" w:line="276" w:lineRule="auto"/>
    </w:pPr>
    <w:rPr>
      <w:rFonts w:ascii="KIX Barcode" w:hAnsi="KIX Barcode" w:cstheme="minorBidi"/>
      <w:sz w:val="20"/>
      <w:szCs w:val="22"/>
    </w:rPr>
  </w:style>
  <w:style w:type="character" w:customStyle="1" w:styleId="BarcodeChar">
    <w:name w:val="Barcode Char"/>
    <w:basedOn w:val="Standaardalinea-lettertype"/>
    <w:link w:val="Barcode"/>
    <w:rsid w:val="00044694"/>
    <w:rPr>
      <w:rFonts w:ascii="KIX Barcode" w:eastAsiaTheme="minorHAnsi" w:hAnsi="KIX Barcode" w:cstheme="minorBidi"/>
      <w:szCs w:val="22"/>
      <w:lang w:eastAsia="en-US"/>
    </w:rPr>
  </w:style>
  <w:style w:type="paragraph" w:customStyle="1" w:styleId="StandaardKop">
    <w:name w:val="Standaard Kop"/>
    <w:basedOn w:val="Standaard"/>
    <w:rsid w:val="00415F27"/>
    <w:pPr>
      <w:spacing w:line="480" w:lineRule="exact"/>
    </w:pPr>
    <w:rPr>
      <w:sz w:val="36"/>
    </w:rPr>
  </w:style>
  <w:style w:type="paragraph" w:customStyle="1" w:styleId="Afbeelding">
    <w:name w:val="Afbeelding"/>
    <w:basedOn w:val="Standaard"/>
    <w:rsid w:val="004B1CA7"/>
    <w:pPr>
      <w:spacing w:after="80"/>
    </w:pPr>
    <w:rPr>
      <w:rFonts w:cs="Times New Roman"/>
      <w:szCs w:val="20"/>
    </w:rPr>
  </w:style>
  <w:style w:type="character" w:customStyle="1" w:styleId="BallontekstChar1">
    <w:name w:val="Ballontekst Char1"/>
    <w:basedOn w:val="Standaardalinea-lettertype"/>
    <w:link w:val="Ballontekst"/>
    <w:rsid w:val="009A7185"/>
    <w:rPr>
      <w:rFonts w:ascii="Tahoma" w:hAnsi="Tahoma" w:cs="Tahoma"/>
      <w:sz w:val="16"/>
      <w:szCs w:val="16"/>
    </w:rPr>
  </w:style>
  <w:style w:type="paragraph" w:styleId="Bijschrift">
    <w:name w:val="caption"/>
    <w:basedOn w:val="Standaard"/>
    <w:next w:val="Standaard"/>
    <w:qFormat/>
    <w:rsid w:val="00FB4A77"/>
    <w:pPr>
      <w:spacing w:after="480"/>
      <w:ind w:left="170"/>
    </w:pPr>
    <w:rPr>
      <w:iCs/>
      <w:sz w:val="15"/>
    </w:rPr>
  </w:style>
  <w:style w:type="paragraph" w:customStyle="1" w:styleId="Citaat1">
    <w:name w:val="Citaat1"/>
    <w:basedOn w:val="Standaard"/>
    <w:next w:val="Standaard"/>
    <w:rsid w:val="00FB4A77"/>
    <w:pPr>
      <w:keepLines/>
      <w:spacing w:before="120" w:after="120" w:line="260" w:lineRule="atLeast"/>
      <w:ind w:left="567" w:right="567"/>
    </w:pPr>
    <w:rPr>
      <w:rFonts w:cs="Times New Roman"/>
      <w:sz w:val="16"/>
      <w:szCs w:val="20"/>
    </w:rPr>
  </w:style>
  <w:style w:type="paragraph" w:customStyle="1" w:styleId="Colofon">
    <w:name w:val="Colofon"/>
    <w:basedOn w:val="Standaard"/>
    <w:rsid w:val="009A7185"/>
    <w:rPr>
      <w:rFonts w:cs="Times New Roman"/>
      <w:szCs w:val="20"/>
    </w:rPr>
  </w:style>
  <w:style w:type="paragraph" w:customStyle="1" w:styleId="Colofonkop">
    <w:name w:val="Colofonkop"/>
    <w:rsid w:val="00555F9A"/>
    <w:pPr>
      <w:spacing w:line="209" w:lineRule="auto"/>
    </w:pPr>
    <w:rPr>
      <w:rFonts w:ascii="Lucida Sans Unicode" w:hAnsi="Lucida Sans Unicode" w:cs="Times New Roman"/>
      <w:b/>
      <w:sz w:val="20"/>
      <w:szCs w:val="20"/>
    </w:rPr>
  </w:style>
  <w:style w:type="character" w:styleId="Verwijzingopmerking">
    <w:name w:val="annotation reference"/>
    <w:semiHidden/>
    <w:rsid w:val="007F642F"/>
    <w:rPr>
      <w:sz w:val="16"/>
      <w:szCs w:val="16"/>
    </w:rPr>
  </w:style>
  <w:style w:type="paragraph" w:styleId="Tekstopmerking">
    <w:name w:val="annotation text"/>
    <w:basedOn w:val="Standaard"/>
    <w:link w:val="TekstopmerkingChar"/>
    <w:semiHidden/>
    <w:rsid w:val="007F642F"/>
  </w:style>
  <w:style w:type="character" w:customStyle="1" w:styleId="TekstopmerkingChar">
    <w:name w:val="Tekst opmerking Char"/>
    <w:basedOn w:val="Standaardalinea-lettertype"/>
    <w:link w:val="Tekstopmerking"/>
    <w:semiHidden/>
    <w:rsid w:val="009D1439"/>
    <w:rPr>
      <w:rFonts w:ascii="Lucida Sans Unicode" w:hAnsi="Lucida Sans Unicode" w:cs="Arial"/>
      <w:sz w:val="18"/>
      <w:szCs w:val="16"/>
    </w:rPr>
  </w:style>
  <w:style w:type="paragraph" w:customStyle="1" w:styleId="Conclusie">
    <w:name w:val="Conclusie"/>
    <w:basedOn w:val="Standaard"/>
    <w:rsid w:val="00170A58"/>
    <w:pPr>
      <w:tabs>
        <w:tab w:val="left" w:pos="624"/>
      </w:tabs>
      <w:spacing w:line="320" w:lineRule="atLeast"/>
      <w:ind w:left="624"/>
    </w:pPr>
    <w:rPr>
      <w:rFonts w:cs="Times New Roman"/>
      <w:sz w:val="20"/>
      <w:szCs w:val="20"/>
    </w:rPr>
  </w:style>
  <w:style w:type="paragraph" w:customStyle="1" w:styleId="Conclusieopsomming">
    <w:name w:val="Conclusie opsomming"/>
    <w:basedOn w:val="Standaard"/>
    <w:rsid w:val="00822F73"/>
    <w:pPr>
      <w:numPr>
        <w:numId w:val="1"/>
      </w:numPr>
      <w:tabs>
        <w:tab w:val="clear" w:pos="510"/>
        <w:tab w:val="left" w:pos="624"/>
      </w:tabs>
      <w:spacing w:line="320" w:lineRule="atLeast"/>
      <w:ind w:left="623" w:hanging="510"/>
    </w:pPr>
    <w:rPr>
      <w:rFonts w:cs="Times New Roman"/>
      <w:sz w:val="20"/>
      <w:szCs w:val="20"/>
    </w:rPr>
  </w:style>
  <w:style w:type="character" w:styleId="Eindnootmarkering">
    <w:name w:val="endnote reference"/>
    <w:semiHidden/>
    <w:rsid w:val="007F642F"/>
    <w:rPr>
      <w:vertAlign w:val="superscript"/>
    </w:rPr>
  </w:style>
  <w:style w:type="paragraph" w:styleId="Eindnoottekst">
    <w:name w:val="endnote text"/>
    <w:basedOn w:val="Standaard"/>
    <w:semiHidden/>
    <w:rsid w:val="007F642F"/>
  </w:style>
  <w:style w:type="paragraph" w:customStyle="1" w:styleId="Etiketten">
    <w:name w:val="Etiketten"/>
    <w:basedOn w:val="Standaard"/>
    <w:qFormat/>
    <w:rsid w:val="009D60A1"/>
    <w:pPr>
      <w:ind w:left="425" w:right="198"/>
    </w:pPr>
  </w:style>
  <w:style w:type="character" w:styleId="GevolgdeHyperlink">
    <w:name w:val="FollowedHyperlink"/>
    <w:rPr>
      <w:color w:val="800080"/>
      <w:u w:val="single"/>
    </w:rPr>
  </w:style>
  <w:style w:type="character" w:styleId="Voetnootmarkering">
    <w:name w:val="footnote reference"/>
    <w:semiHidden/>
    <w:rsid w:val="007F642F"/>
    <w:rPr>
      <w:vertAlign w:val="superscript"/>
    </w:rPr>
  </w:style>
  <w:style w:type="paragraph" w:styleId="Voetnoottekst">
    <w:name w:val="footnote text"/>
    <w:basedOn w:val="Standaard"/>
    <w:semiHidden/>
    <w:rsid w:val="007F642F"/>
  </w:style>
  <w:style w:type="character" w:customStyle="1" w:styleId="KoptekstChar1">
    <w:name w:val="Koptekst Char1"/>
    <w:basedOn w:val="Standaardalinea-lettertype"/>
    <w:link w:val="Koptekst"/>
    <w:rsid w:val="00ED48A4"/>
    <w:rPr>
      <w:rFonts w:ascii="Lucida Sans Unicode" w:hAnsi="Lucida Sans Unicode" w:cs="Arial"/>
      <w:sz w:val="16"/>
      <w:szCs w:val="16"/>
    </w:rPr>
  </w:style>
  <w:style w:type="paragraph" w:customStyle="1" w:styleId="Headervet">
    <w:name w:val="Header vet"/>
    <w:link w:val="HeadervetChar"/>
    <w:qFormat/>
    <w:rsid w:val="007103B9"/>
    <w:pPr>
      <w:tabs>
        <w:tab w:val="left" w:pos="1276"/>
        <w:tab w:val="center" w:pos="4536"/>
        <w:tab w:val="right" w:pos="9072"/>
      </w:tabs>
      <w:spacing w:line="209" w:lineRule="auto"/>
    </w:pPr>
    <w:rPr>
      <w:rFonts w:ascii="Lucida Sans Unicode" w:hAnsi="Lucida Sans Unicode" w:cs="Arial"/>
      <w:b/>
      <w:sz w:val="16"/>
      <w:szCs w:val="16"/>
    </w:rPr>
  </w:style>
  <w:style w:type="character" w:customStyle="1" w:styleId="HeadervetChar">
    <w:name w:val="Header vet Char"/>
    <w:link w:val="Headervet"/>
    <w:rsid w:val="00ED48A4"/>
    <w:rPr>
      <w:rFonts w:ascii="Lucida Sans Unicode" w:hAnsi="Lucida Sans Unicode" w:cs="Arial"/>
      <w:b/>
      <w:sz w:val="16"/>
      <w:szCs w:val="16"/>
    </w:rPr>
  </w:style>
  <w:style w:type="character" w:styleId="Hyperlink">
    <w:name w:val="Hyperlink"/>
    <w:rsid w:val="0036768A"/>
    <w:rPr>
      <w:color w:val="E42030"/>
      <w:u w:val="single"/>
    </w:rPr>
  </w:style>
  <w:style w:type="paragraph" w:customStyle="1" w:styleId="Kleinetekst">
    <w:name w:val="Kleine tekst"/>
    <w:link w:val="KleinetekstChar"/>
    <w:rsid w:val="005A4438"/>
    <w:rPr>
      <w:rFonts w:ascii="Lucida Sans Unicode" w:hAnsi="Lucida Sans Unicode" w:cs="Arial"/>
      <w:sz w:val="16"/>
      <w:szCs w:val="16"/>
    </w:rPr>
  </w:style>
  <w:style w:type="character" w:customStyle="1" w:styleId="KleinetekstChar">
    <w:name w:val="Kleine tekst Char"/>
    <w:link w:val="Kleinetekst"/>
    <w:rsid w:val="005A4438"/>
    <w:rPr>
      <w:rFonts w:ascii="Lucida Sans Unicode" w:hAnsi="Lucida Sans Unicode" w:cs="Arial"/>
      <w:sz w:val="16"/>
      <w:szCs w:val="16"/>
    </w:rPr>
  </w:style>
  <w:style w:type="paragraph" w:customStyle="1" w:styleId="Kleinetekstvet">
    <w:name w:val="Kleine tekst vet"/>
    <w:link w:val="KleinetekstvetChar"/>
    <w:rsid w:val="005A4438"/>
    <w:rPr>
      <w:rFonts w:ascii="Lucida Sans Unicode" w:hAnsi="Lucida Sans Unicode" w:cs="Arial"/>
      <w:b/>
      <w:sz w:val="16"/>
      <w:szCs w:val="16"/>
    </w:rPr>
  </w:style>
  <w:style w:type="character" w:customStyle="1" w:styleId="KleinetekstvetChar">
    <w:name w:val="Kleine tekst vet Char"/>
    <w:link w:val="Kleinetekstvet"/>
    <w:rsid w:val="005A4438"/>
    <w:rPr>
      <w:rFonts w:ascii="Lucida Sans Unicode" w:hAnsi="Lucida Sans Unicode" w:cs="Arial"/>
      <w:b/>
      <w:sz w:val="16"/>
      <w:szCs w:val="16"/>
    </w:rPr>
  </w:style>
  <w:style w:type="paragraph" w:customStyle="1" w:styleId="Kop0">
    <w:name w:val="Kop 0"/>
    <w:basedOn w:val="Kop1"/>
    <w:next w:val="Standaard"/>
    <w:rsid w:val="00066DF5"/>
    <w:pPr>
      <w:outlineLvl w:val="9"/>
    </w:pPr>
  </w:style>
  <w:style w:type="paragraph" w:customStyle="1" w:styleId="Kop1metnummering">
    <w:name w:val="Kop 1 met nummering"/>
    <w:basedOn w:val="Standaard"/>
    <w:next w:val="Standaard"/>
    <w:qFormat/>
    <w:rsid w:val="009F746E"/>
    <w:pPr>
      <w:keepLines/>
      <w:pageBreakBefore/>
      <w:numPr>
        <w:numId w:val="7"/>
      </w:numPr>
      <w:spacing w:after="360" w:line="560" w:lineRule="atLeast"/>
    </w:pPr>
    <w:rPr>
      <w:rFonts w:cs="Times New Roman"/>
      <w:bCs/>
      <w:sz w:val="48"/>
      <w:szCs w:val="20"/>
    </w:rPr>
  </w:style>
  <w:style w:type="paragraph" w:customStyle="1" w:styleId="Kop1zondernummering">
    <w:name w:val="Kop 1 zonder nummering"/>
    <w:next w:val="Standaard"/>
    <w:rsid w:val="009F746E"/>
    <w:pPr>
      <w:pageBreakBefore/>
      <w:spacing w:after="360" w:line="560" w:lineRule="atLeast"/>
    </w:pPr>
    <w:rPr>
      <w:rFonts w:ascii="Lucida Sans Unicode" w:hAnsi="Lucida Sans Unicode" w:cs="Times New Roman"/>
      <w:bCs/>
      <w:sz w:val="48"/>
      <w:szCs w:val="32"/>
    </w:rPr>
  </w:style>
  <w:style w:type="paragraph" w:customStyle="1" w:styleId="Kop1zondervermelding">
    <w:name w:val="Kop 1 zonder vermelding"/>
    <w:next w:val="Standaard"/>
    <w:rsid w:val="009F746E"/>
    <w:pPr>
      <w:keepNext/>
      <w:pageBreakBefore/>
      <w:spacing w:after="360" w:line="560" w:lineRule="atLeast"/>
    </w:pPr>
    <w:rPr>
      <w:rFonts w:ascii="Lucida Sans Unicode" w:hAnsi="Lucida Sans Unicode" w:cs="Times New Roman"/>
      <w:sz w:val="48"/>
      <w:szCs w:val="32"/>
    </w:rPr>
  </w:style>
  <w:style w:type="paragraph" w:customStyle="1" w:styleId="Kop2metnummering">
    <w:name w:val="Kop 2 met nummering"/>
    <w:basedOn w:val="Kop2"/>
    <w:next w:val="Standaard"/>
    <w:rsid w:val="00BD72C5"/>
    <w:pPr>
      <w:numPr>
        <w:ilvl w:val="1"/>
        <w:numId w:val="8"/>
      </w:numPr>
      <w:spacing w:before="600"/>
    </w:pPr>
    <w:rPr>
      <w:iCs/>
      <w:szCs w:val="28"/>
    </w:rPr>
  </w:style>
  <w:style w:type="paragraph" w:customStyle="1" w:styleId="Kop2zondervermelding">
    <w:name w:val="Kop 2 zonder vermelding"/>
    <w:basedOn w:val="Kop2"/>
    <w:next w:val="Standaard"/>
    <w:rsid w:val="00A55B52"/>
    <w:pPr>
      <w:outlineLvl w:val="9"/>
    </w:pPr>
    <w:rPr>
      <w:iCs/>
      <w:szCs w:val="28"/>
    </w:rPr>
  </w:style>
  <w:style w:type="paragraph" w:customStyle="1" w:styleId="Lijstcheckbox">
    <w:name w:val="Lijst checkbox"/>
    <w:basedOn w:val="Standaard"/>
    <w:qFormat/>
    <w:rsid w:val="00E80D46"/>
    <w:pPr>
      <w:numPr>
        <w:numId w:val="9"/>
      </w:numPr>
      <w:spacing w:after="60"/>
      <w:ind w:left="357" w:hanging="357"/>
    </w:pPr>
    <w:rPr>
      <w:rFonts w:cstheme="minorBidi"/>
      <w:szCs w:val="22"/>
    </w:rPr>
  </w:style>
  <w:style w:type="paragraph" w:customStyle="1" w:styleId="Lijstspeciaal">
    <w:name w:val="Lijst speciaal"/>
    <w:basedOn w:val="Standaard"/>
    <w:rsid w:val="00CB11C2"/>
    <w:pPr>
      <w:keepNext/>
      <w:keepLines/>
      <w:ind w:left="567" w:hanging="567"/>
    </w:pPr>
  </w:style>
  <w:style w:type="paragraph" w:customStyle="1" w:styleId="Lijstspeciaal2">
    <w:name w:val="Lijst speciaal 2"/>
    <w:basedOn w:val="Standaard"/>
    <w:rsid w:val="00CB11C2"/>
    <w:pPr>
      <w:ind w:left="851" w:hanging="567"/>
    </w:pPr>
  </w:style>
  <w:style w:type="paragraph" w:customStyle="1" w:styleId="Lijstspeciaal3">
    <w:name w:val="Lijst speciaal 3"/>
    <w:basedOn w:val="Standaard"/>
    <w:rsid w:val="00CB11C2"/>
    <w:pPr>
      <w:ind w:left="1134" w:hanging="567"/>
    </w:pPr>
  </w:style>
  <w:style w:type="paragraph" w:customStyle="1" w:styleId="Lijstspeciaal4">
    <w:name w:val="Lijst speciaal 4"/>
    <w:basedOn w:val="Standaard"/>
    <w:rsid w:val="00CB11C2"/>
    <w:pPr>
      <w:ind w:left="1418" w:hanging="567"/>
    </w:pPr>
  </w:style>
  <w:style w:type="paragraph" w:customStyle="1" w:styleId="Lijstspeciaal5">
    <w:name w:val="Lijst speciaal 5"/>
    <w:basedOn w:val="Standaard"/>
    <w:rsid w:val="00CB11C2"/>
    <w:pPr>
      <w:ind w:left="1701" w:hanging="567"/>
    </w:pPr>
  </w:style>
  <w:style w:type="paragraph" w:styleId="Lijst">
    <w:name w:val="List"/>
    <w:basedOn w:val="Standaard"/>
    <w:rsid w:val="00124CB8"/>
    <w:pPr>
      <w:numPr>
        <w:numId w:val="10"/>
      </w:numPr>
      <w:tabs>
        <w:tab w:val="clear" w:pos="0"/>
      </w:tabs>
    </w:pPr>
  </w:style>
  <w:style w:type="paragraph" w:styleId="Lijst2">
    <w:name w:val="List 2"/>
    <w:basedOn w:val="Standaard"/>
    <w:rsid w:val="00F513CB"/>
    <w:pPr>
      <w:numPr>
        <w:numId w:val="11"/>
      </w:numPr>
      <w:tabs>
        <w:tab w:val="clear" w:pos="0"/>
      </w:tabs>
      <w:ind w:left="568"/>
    </w:pPr>
  </w:style>
  <w:style w:type="paragraph" w:styleId="Lijst3">
    <w:name w:val="List 3"/>
    <w:basedOn w:val="Standaard"/>
    <w:rsid w:val="00F513CB"/>
    <w:pPr>
      <w:numPr>
        <w:numId w:val="12"/>
      </w:numPr>
      <w:tabs>
        <w:tab w:val="clear" w:pos="0"/>
      </w:tabs>
      <w:ind w:left="851"/>
    </w:pPr>
  </w:style>
  <w:style w:type="paragraph" w:styleId="Lijst4">
    <w:name w:val="List 4"/>
    <w:basedOn w:val="Standaard"/>
    <w:rsid w:val="00F513CB"/>
    <w:pPr>
      <w:numPr>
        <w:numId w:val="13"/>
      </w:numPr>
      <w:tabs>
        <w:tab w:val="clear" w:pos="0"/>
      </w:tabs>
      <w:ind w:left="1135" w:hanging="284"/>
    </w:pPr>
  </w:style>
  <w:style w:type="paragraph" w:styleId="Lijst5">
    <w:name w:val="List 5"/>
    <w:basedOn w:val="Standaard"/>
    <w:rsid w:val="00F513CB"/>
    <w:pPr>
      <w:numPr>
        <w:numId w:val="14"/>
      </w:numPr>
      <w:tabs>
        <w:tab w:val="clear" w:pos="0"/>
      </w:tabs>
    </w:pPr>
  </w:style>
  <w:style w:type="paragraph" w:styleId="Lijstopsomteken">
    <w:name w:val="List Bullet"/>
    <w:basedOn w:val="Standaard"/>
    <w:rsid w:val="00124CB8"/>
    <w:pPr>
      <w:numPr>
        <w:numId w:val="15"/>
      </w:numPr>
      <w:tabs>
        <w:tab w:val="clear" w:pos="0"/>
      </w:tabs>
    </w:pPr>
  </w:style>
  <w:style w:type="paragraph" w:styleId="Lijstopsomteken2">
    <w:name w:val="List Bullet 2"/>
    <w:basedOn w:val="Standaard"/>
    <w:rsid w:val="00F513CB"/>
    <w:pPr>
      <w:numPr>
        <w:numId w:val="16"/>
      </w:numPr>
      <w:tabs>
        <w:tab w:val="clear" w:pos="0"/>
      </w:tabs>
      <w:ind w:left="568" w:hanging="284"/>
    </w:pPr>
  </w:style>
  <w:style w:type="paragraph" w:styleId="Lijstopsomteken3">
    <w:name w:val="List Bullet 3"/>
    <w:basedOn w:val="Standaard"/>
    <w:rsid w:val="00F513CB"/>
    <w:pPr>
      <w:numPr>
        <w:numId w:val="17"/>
      </w:numPr>
      <w:tabs>
        <w:tab w:val="clear" w:pos="567"/>
      </w:tabs>
      <w:ind w:left="851" w:hanging="284"/>
    </w:pPr>
  </w:style>
  <w:style w:type="paragraph" w:styleId="Lijstopsomteken4">
    <w:name w:val="List Bullet 4"/>
    <w:basedOn w:val="Standaard"/>
    <w:rsid w:val="00F513CB"/>
    <w:pPr>
      <w:numPr>
        <w:numId w:val="18"/>
      </w:numPr>
      <w:tabs>
        <w:tab w:val="clear" w:pos="0"/>
      </w:tabs>
      <w:ind w:left="1135" w:hanging="284"/>
    </w:pPr>
  </w:style>
  <w:style w:type="paragraph" w:styleId="Lijstopsomteken5">
    <w:name w:val="List Bullet 5"/>
    <w:basedOn w:val="Standaard"/>
    <w:rsid w:val="00F513CB"/>
    <w:pPr>
      <w:numPr>
        <w:numId w:val="19"/>
      </w:numPr>
      <w:tabs>
        <w:tab w:val="clear" w:pos="0"/>
      </w:tabs>
      <w:ind w:left="1418" w:hanging="284"/>
    </w:pPr>
  </w:style>
  <w:style w:type="paragraph" w:styleId="Lijstvoortzetting">
    <w:name w:val="List Continue"/>
    <w:basedOn w:val="Standaard"/>
    <w:rsid w:val="00F513CB"/>
    <w:pPr>
      <w:ind w:left="284"/>
    </w:pPr>
  </w:style>
  <w:style w:type="paragraph" w:styleId="Lijstvoortzetting2">
    <w:name w:val="List Continue 2"/>
    <w:basedOn w:val="Standaard"/>
    <w:rsid w:val="00F513CB"/>
    <w:pPr>
      <w:numPr>
        <w:numId w:val="20"/>
      </w:numPr>
      <w:tabs>
        <w:tab w:val="clear" w:pos="0"/>
      </w:tabs>
      <w:ind w:firstLine="0"/>
    </w:pPr>
  </w:style>
  <w:style w:type="paragraph" w:styleId="Lijstvoortzetting3">
    <w:name w:val="List Continue 3"/>
    <w:basedOn w:val="Standaard"/>
    <w:rsid w:val="00F513CB"/>
    <w:pPr>
      <w:numPr>
        <w:numId w:val="21"/>
      </w:numPr>
      <w:tabs>
        <w:tab w:val="clear" w:pos="0"/>
      </w:tabs>
      <w:ind w:left="851" w:firstLine="0"/>
    </w:pPr>
  </w:style>
  <w:style w:type="paragraph" w:styleId="Lijstvoortzetting4">
    <w:name w:val="List Continue 4"/>
    <w:basedOn w:val="Standaard"/>
    <w:rsid w:val="00F513CB"/>
    <w:pPr>
      <w:numPr>
        <w:numId w:val="22"/>
      </w:numPr>
      <w:tabs>
        <w:tab w:val="clear" w:pos="0"/>
      </w:tabs>
      <w:ind w:left="1134" w:firstLine="0"/>
    </w:pPr>
  </w:style>
  <w:style w:type="paragraph" w:styleId="Lijstvoortzetting5">
    <w:name w:val="List Continue 5"/>
    <w:basedOn w:val="Standaard"/>
    <w:rsid w:val="00F513CB"/>
    <w:pPr>
      <w:numPr>
        <w:numId w:val="23"/>
      </w:numPr>
      <w:tabs>
        <w:tab w:val="clear" w:pos="0"/>
      </w:tabs>
      <w:ind w:left="1418" w:firstLine="0"/>
    </w:pPr>
  </w:style>
  <w:style w:type="paragraph" w:styleId="Lijstnummering">
    <w:name w:val="List Number"/>
    <w:basedOn w:val="Standaard"/>
    <w:rsid w:val="00F960E1"/>
    <w:pPr>
      <w:numPr>
        <w:numId w:val="24"/>
      </w:numPr>
    </w:pPr>
  </w:style>
  <w:style w:type="paragraph" w:styleId="Lijstnummering2">
    <w:name w:val="List Number 2"/>
    <w:basedOn w:val="Standaard"/>
    <w:rsid w:val="00F513CB"/>
    <w:pPr>
      <w:numPr>
        <w:numId w:val="25"/>
      </w:numPr>
      <w:tabs>
        <w:tab w:val="clear" w:pos="0"/>
      </w:tabs>
      <w:ind w:left="568"/>
    </w:pPr>
  </w:style>
  <w:style w:type="paragraph" w:styleId="Lijstnummering3">
    <w:name w:val="List Number 3"/>
    <w:basedOn w:val="Standaard"/>
    <w:rsid w:val="00F513CB"/>
    <w:pPr>
      <w:numPr>
        <w:numId w:val="26"/>
      </w:numPr>
      <w:tabs>
        <w:tab w:val="clear" w:pos="0"/>
      </w:tabs>
      <w:ind w:left="851"/>
    </w:pPr>
  </w:style>
  <w:style w:type="paragraph" w:styleId="Lijstnummering4">
    <w:name w:val="List Number 4"/>
    <w:basedOn w:val="Standaard"/>
    <w:rsid w:val="00F513CB"/>
    <w:pPr>
      <w:numPr>
        <w:numId w:val="27"/>
      </w:numPr>
      <w:tabs>
        <w:tab w:val="clear" w:pos="0"/>
      </w:tabs>
      <w:ind w:left="1135"/>
    </w:pPr>
  </w:style>
  <w:style w:type="paragraph" w:styleId="Lijstnummering5">
    <w:name w:val="List Number 5"/>
    <w:basedOn w:val="Standaard"/>
    <w:rsid w:val="00F513CB"/>
    <w:pPr>
      <w:numPr>
        <w:numId w:val="28"/>
      </w:numPr>
      <w:tabs>
        <w:tab w:val="clear" w:pos="0"/>
      </w:tabs>
      <w:ind w:left="1418"/>
    </w:pPr>
  </w:style>
  <w:style w:type="paragraph" w:styleId="Lijstalinea">
    <w:name w:val="List Paragraph"/>
    <w:basedOn w:val="Standaard"/>
    <w:uiPriority w:val="34"/>
    <w:qFormat/>
    <w:rsid w:val="00A55B52"/>
    <w:pPr>
      <w:ind w:left="720"/>
      <w:contextualSpacing/>
    </w:pPr>
  </w:style>
  <w:style w:type="paragraph" w:styleId="Macrotekst">
    <w:name w:val="macro"/>
    <w:semiHidden/>
    <w:rsid w:val="007F642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after="0" w:line="240" w:lineRule="auto"/>
      <w:ind w:left="567" w:hanging="567"/>
    </w:pPr>
    <w:rPr>
      <w:rFonts w:ascii="Courier New" w:hAnsi="Courier New" w:cs="Courier New"/>
      <w:sz w:val="18"/>
      <w:szCs w:val="18"/>
    </w:rPr>
  </w:style>
  <w:style w:type="paragraph" w:customStyle="1" w:styleId="Normaalrood">
    <w:name w:val="Normaal (rood)"/>
    <w:basedOn w:val="Standaard"/>
    <w:qFormat/>
    <w:rsid w:val="00923050"/>
    <w:pPr>
      <w:spacing w:line="300" w:lineRule="atLeast"/>
    </w:pPr>
    <w:rPr>
      <w:rFonts w:cstheme="minorBidi"/>
      <w:color w:val="E42030"/>
      <w:sz w:val="16"/>
    </w:rPr>
  </w:style>
  <w:style w:type="paragraph" w:customStyle="1" w:styleId="Normaalwit12pt">
    <w:name w:val="Normaal (wit 12pt)"/>
    <w:basedOn w:val="Standaard"/>
    <w:qFormat/>
    <w:rsid w:val="00F92569"/>
    <w:pPr>
      <w:spacing w:line="300" w:lineRule="atLeast"/>
    </w:pPr>
    <w:rPr>
      <w:rFonts w:cstheme="minorBidi"/>
      <w:color w:val="FFFFFF"/>
      <w:sz w:val="24"/>
      <w:szCs w:val="24"/>
    </w:rPr>
  </w:style>
  <w:style w:type="paragraph" w:customStyle="1" w:styleId="Ondertitelwit">
    <w:name w:val="Ondertitel (wit)"/>
    <w:basedOn w:val="Standaard"/>
    <w:qFormat/>
    <w:rsid w:val="00F92569"/>
    <w:pPr>
      <w:spacing w:line="300" w:lineRule="atLeast"/>
    </w:pPr>
    <w:rPr>
      <w:rFonts w:cstheme="minorBidi"/>
      <w:color w:val="FFFFFF"/>
      <w:sz w:val="36"/>
      <w:szCs w:val="36"/>
    </w:rPr>
  </w:style>
  <w:style w:type="paragraph" w:customStyle="1" w:styleId="Opsomming">
    <w:name w:val="Opsomming"/>
    <w:basedOn w:val="Standaard"/>
    <w:next w:val="Standaard"/>
    <w:rsid w:val="007F642F"/>
    <w:pPr>
      <w:keepLines/>
      <w:ind w:left="284" w:hanging="284"/>
    </w:pPr>
  </w:style>
  <w:style w:type="paragraph" w:customStyle="1" w:styleId="Opsommingbijz">
    <w:name w:val="Opsomming bijz."/>
    <w:basedOn w:val="Standaard"/>
    <w:next w:val="Standaard"/>
    <w:rsid w:val="007F642F"/>
    <w:pPr>
      <w:ind w:left="1134" w:hanging="1134"/>
    </w:pPr>
  </w:style>
  <w:style w:type="paragraph" w:customStyle="1" w:styleId="Opsomminggenummerd">
    <w:name w:val="Opsomming genummerd"/>
    <w:basedOn w:val="Standaard"/>
    <w:next w:val="Standaard"/>
    <w:rsid w:val="007F642F"/>
    <w:pPr>
      <w:keepLines/>
      <w:ind w:left="567" w:hanging="567"/>
    </w:pPr>
  </w:style>
  <w:style w:type="paragraph" w:customStyle="1" w:styleId="Opsommingmetbullet">
    <w:name w:val="Opsomming met bullet"/>
    <w:basedOn w:val="Standaard"/>
    <w:rsid w:val="00170A58"/>
    <w:pPr>
      <w:numPr>
        <w:numId w:val="29"/>
      </w:numPr>
      <w:tabs>
        <w:tab w:val="clear" w:pos="510"/>
        <w:tab w:val="left" w:pos="624"/>
      </w:tabs>
      <w:spacing w:line="300" w:lineRule="atLeast"/>
      <w:ind w:left="623" w:hanging="510"/>
    </w:pPr>
    <w:rPr>
      <w:rFonts w:cs="Times New Roman"/>
      <w:szCs w:val="20"/>
    </w:rPr>
  </w:style>
  <w:style w:type="paragraph" w:customStyle="1" w:styleId="Opsommingmetnummer">
    <w:name w:val="Opsomming met nummer"/>
    <w:rsid w:val="00170A58"/>
    <w:pPr>
      <w:numPr>
        <w:numId w:val="30"/>
      </w:numPr>
      <w:tabs>
        <w:tab w:val="clear" w:pos="360"/>
        <w:tab w:val="left" w:pos="624"/>
      </w:tabs>
      <w:spacing w:line="300" w:lineRule="atLeast"/>
      <w:ind w:left="623" w:hanging="510"/>
    </w:pPr>
    <w:rPr>
      <w:rFonts w:ascii="Lucida Sans Unicode" w:hAnsi="Lucida Sans Unicode" w:cs="Times New Roman"/>
      <w:sz w:val="18"/>
      <w:szCs w:val="20"/>
    </w:rPr>
  </w:style>
  <w:style w:type="paragraph" w:customStyle="1" w:styleId="Opsomming-submetnummer">
    <w:name w:val="Opsomming-sub met nummer"/>
    <w:qFormat/>
    <w:rsid w:val="00050209"/>
    <w:pPr>
      <w:numPr>
        <w:ilvl w:val="1"/>
        <w:numId w:val="31"/>
      </w:numPr>
      <w:tabs>
        <w:tab w:val="left" w:pos="357"/>
        <w:tab w:val="left" w:pos="624"/>
      </w:tabs>
      <w:spacing w:line="300" w:lineRule="atLeast"/>
      <w:ind w:left="623" w:hanging="510"/>
    </w:pPr>
    <w:rPr>
      <w:rFonts w:ascii="Lucida Sans Unicode" w:hAnsi="Lucida Sans Unicode" w:cs="Times New Roman"/>
      <w:sz w:val="18"/>
      <w:szCs w:val="20"/>
    </w:rPr>
  </w:style>
  <w:style w:type="paragraph" w:customStyle="1" w:styleId="Speciaal1">
    <w:name w:val="Speciaal 1"/>
    <w:basedOn w:val="Standaard"/>
    <w:next w:val="Standaard"/>
    <w:rsid w:val="007F642F"/>
    <w:rPr>
      <w:sz w:val="16"/>
    </w:rPr>
  </w:style>
  <w:style w:type="paragraph" w:customStyle="1" w:styleId="Speciaal2">
    <w:name w:val="Speciaal 2"/>
    <w:basedOn w:val="Standaard"/>
    <w:next w:val="Standaard"/>
    <w:rsid w:val="007F642F"/>
    <w:rPr>
      <w:i/>
      <w:iCs/>
      <w:sz w:val="16"/>
    </w:rPr>
  </w:style>
  <w:style w:type="paragraph" w:customStyle="1" w:styleId="StandaardKoprood">
    <w:name w:val="Standaard Kop rood"/>
    <w:qFormat/>
    <w:rsid w:val="0022718D"/>
    <w:pPr>
      <w:spacing w:line="480" w:lineRule="exact"/>
    </w:pPr>
    <w:rPr>
      <w:rFonts w:ascii="Lucida Sans Unicode" w:hAnsi="Lucida Sans Unicode" w:cs="Arial"/>
      <w:color w:val="E42030"/>
      <w:sz w:val="36"/>
      <w:szCs w:val="16"/>
    </w:rPr>
  </w:style>
  <w:style w:type="paragraph" w:styleId="Inhopg1">
    <w:name w:val="toc 1"/>
    <w:basedOn w:val="Standaard"/>
    <w:next w:val="Standaard"/>
    <w:autoRedefine/>
    <w:semiHidden/>
    <w:rsid w:val="007F642F"/>
    <w:pPr>
      <w:tabs>
        <w:tab w:val="right" w:leader="dot" w:pos="8503"/>
      </w:tabs>
      <w:ind w:left="567" w:right="567" w:hanging="567"/>
    </w:pPr>
  </w:style>
  <w:style w:type="paragraph" w:styleId="Inhopg2">
    <w:name w:val="toc 2"/>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3">
    <w:name w:val="toc 3"/>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4">
    <w:name w:val="toc 4"/>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5">
    <w:name w:val="toc 5"/>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6">
    <w:name w:val="toc 6"/>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7">
    <w:name w:val="toc 7"/>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8">
    <w:name w:val="toc 8"/>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9">
    <w:name w:val="toc 9"/>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customStyle="1" w:styleId="Tabelkop">
    <w:name w:val="Tabel kop"/>
    <w:basedOn w:val="Standaard"/>
    <w:rsid w:val="00170A58"/>
    <w:pPr>
      <w:keepNext/>
      <w:spacing w:before="40" w:after="40"/>
    </w:pPr>
    <w:rPr>
      <w:rFonts w:cs="Times New Roman"/>
      <w:b/>
      <w:sz w:val="16"/>
      <w:szCs w:val="20"/>
    </w:rPr>
  </w:style>
  <w:style w:type="paragraph" w:customStyle="1" w:styleId="Tabeltekst">
    <w:name w:val="Tabeltekst"/>
    <w:basedOn w:val="Standaard"/>
    <w:rsid w:val="00170A58"/>
    <w:rPr>
      <w:rFonts w:cs="Times New Roman"/>
      <w:sz w:val="16"/>
      <w:szCs w:val="20"/>
    </w:rPr>
  </w:style>
  <w:style w:type="table" w:styleId="Tabelraster">
    <w:name w:val="Table Grid"/>
    <w:basedOn w:val="Standaardtabel"/>
    <w:rsid w:val="0070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nvermelding">
    <w:name w:val="table of authorities"/>
    <w:basedOn w:val="Standaard"/>
    <w:next w:val="Standaard"/>
    <w:semiHidden/>
    <w:rsid w:val="007F642F"/>
    <w:pPr>
      <w:spacing w:before="120"/>
    </w:pPr>
    <w:rPr>
      <w:i/>
      <w:iCs/>
    </w:rPr>
  </w:style>
  <w:style w:type="paragraph" w:customStyle="1" w:styleId="Titel1">
    <w:name w:val="Titel1"/>
    <w:basedOn w:val="Standaard"/>
    <w:qFormat/>
    <w:rsid w:val="005B4D33"/>
    <w:pPr>
      <w:spacing w:line="480" w:lineRule="exact"/>
    </w:pPr>
    <w:rPr>
      <w:sz w:val="28"/>
    </w:rPr>
  </w:style>
  <w:style w:type="paragraph" w:customStyle="1" w:styleId="Titelrood">
    <w:name w:val="Titel rood"/>
    <w:qFormat/>
    <w:rsid w:val="0022718D"/>
    <w:pPr>
      <w:spacing w:line="480" w:lineRule="exact"/>
    </w:pPr>
    <w:rPr>
      <w:rFonts w:ascii="Lucida Sans Unicode" w:hAnsi="Lucida Sans Unicode" w:cs="Arial"/>
      <w:color w:val="E42030"/>
      <w:sz w:val="28"/>
      <w:szCs w:val="16"/>
    </w:rPr>
  </w:style>
  <w:style w:type="paragraph" w:customStyle="1" w:styleId="Titelrapport">
    <w:name w:val="Titel_rapport"/>
    <w:basedOn w:val="Standaard"/>
    <w:next w:val="Standaard"/>
    <w:autoRedefine/>
    <w:rsid w:val="006452B0"/>
    <w:pPr>
      <w:spacing w:after="120" w:line="540" w:lineRule="atLeast"/>
      <w:ind w:left="851"/>
    </w:pPr>
    <w:rPr>
      <w:rFonts w:cs="Times New Roman"/>
      <w:color w:val="E42030"/>
      <w:sz w:val="48"/>
      <w:szCs w:val="48"/>
    </w:rPr>
  </w:style>
  <w:style w:type="paragraph" w:customStyle="1" w:styleId="Toelichting">
    <w:name w:val="Toelichting"/>
    <w:basedOn w:val="Standaard"/>
    <w:rsid w:val="007F642F"/>
    <w:rPr>
      <w:vanish/>
      <w:color w:val="FF00FF"/>
    </w:rPr>
  </w:style>
  <w:style w:type="table" w:customStyle="1" w:styleId="Utrechtgrijs">
    <w:name w:val="Utrecht grijs"/>
    <w:basedOn w:val="Standaardtabel"/>
    <w:uiPriority w:val="99"/>
    <w:rsid w:val="00544347"/>
    <w:rPr>
      <w:rFonts w:ascii="Lucida Sans Unicode" w:hAnsi="Lucida Sans Unicode"/>
      <w:sz w:val="16"/>
    </w:rPr>
    <w:tblPr>
      <w:tblInd w:w="0" w:type="dxa"/>
      <w:tblBorders>
        <w:insideH w:val="single" w:sz="4" w:space="0" w:color="C0C0C0"/>
      </w:tblBorders>
      <w:tblCellMar>
        <w:top w:w="0" w:type="dxa"/>
        <w:left w:w="108" w:type="dxa"/>
        <w:bottom w:w="0" w:type="dxa"/>
        <w:right w:w="108" w:type="dxa"/>
      </w:tblCellMar>
    </w:tblPr>
    <w:tcPr>
      <w:shd w:val="pct5" w:color="auto" w:fill="auto"/>
    </w:tcPr>
    <w:tblStylePr w:type="firstRow">
      <w:rPr>
        <w:rFonts w:ascii="Lucida Sans Unicode" w:hAnsi="Lucida Sans Unicode"/>
        <w:b/>
        <w:color w:val="auto"/>
        <w:sz w:val="16"/>
      </w:rPr>
      <w:tblPr/>
      <w:tcPr>
        <w:tcBorders>
          <w:top w:val="nil"/>
          <w:left w:val="nil"/>
          <w:bottom w:val="single" w:sz="4" w:space="0" w:color="auto"/>
          <w:right w:val="nil"/>
          <w:insideH w:val="nil"/>
          <w:insideV w:val="nil"/>
          <w:tl2br w:val="nil"/>
          <w:tr2bl w:val="nil"/>
        </w:tcBorders>
      </w:tcPr>
    </w:tblStylePr>
    <w:tblStylePr w:type="lastRow">
      <w:rPr>
        <w:sz w:val="15"/>
      </w:rPr>
      <w:tblPr/>
      <w:tcPr>
        <w:tcBorders>
          <w:top w:val="single" w:sz="4" w:space="0" w:color="auto"/>
          <w:left w:val="nil"/>
          <w:bottom w:val="nil"/>
          <w:right w:val="nil"/>
          <w:insideH w:val="nil"/>
          <w:insideV w:val="nil"/>
          <w:tl2br w:val="nil"/>
          <w:tr2bl w:val="nil"/>
        </w:tcBorders>
      </w:tcPr>
    </w:tblStylePr>
  </w:style>
  <w:style w:type="table" w:customStyle="1" w:styleId="Utrechtkleur">
    <w:name w:val="Utrecht kleur"/>
    <w:uiPriority w:val="99"/>
    <w:rsid w:val="00A83706"/>
    <w:tblPr>
      <w:tblInd w:w="0" w:type="dxa"/>
      <w:tblBorders>
        <w:insideH w:val="single" w:sz="4" w:space="0" w:color="FCD9A1"/>
      </w:tblBorders>
      <w:tblCellMar>
        <w:top w:w="0" w:type="dxa"/>
        <w:left w:w="108" w:type="dxa"/>
        <w:bottom w:w="0" w:type="dxa"/>
        <w:right w:w="108" w:type="dxa"/>
      </w:tblCellMar>
    </w:tblPr>
    <w:tcPr>
      <w:shd w:val="clear" w:color="auto" w:fill="FEF1D9"/>
    </w:tcPr>
    <w:tblStylePr w:type="firstRow">
      <w:rPr>
        <w:rFonts w:ascii="Lucida Sans Unicode" w:hAnsi="Lucida Sans Unicode"/>
        <w:b/>
        <w:color w:val="auto"/>
        <w:sz w:val="16"/>
      </w:rPr>
      <w:tblPr/>
      <w:tcPr>
        <w:tcBorders>
          <w:top w:val="nil"/>
          <w:left w:val="nil"/>
          <w:bottom w:val="single" w:sz="4" w:space="0" w:color="FE9D2D"/>
          <w:right w:val="nil"/>
          <w:insideH w:val="nil"/>
          <w:insideV w:val="nil"/>
          <w:tl2br w:val="nil"/>
          <w:tr2bl w:val="nil"/>
        </w:tcBorders>
      </w:tcPr>
    </w:tblStylePr>
    <w:tblStylePr w:type="lastRow">
      <w:rPr>
        <w:sz w:val="15"/>
      </w:rPr>
      <w:tblPr/>
      <w:tcPr>
        <w:tcBorders>
          <w:top w:val="single" w:sz="4" w:space="0" w:color="FE9D2D"/>
          <w:left w:val="nil"/>
          <w:bottom w:val="nil"/>
          <w:right w:val="nil"/>
          <w:insideH w:val="nil"/>
          <w:insideV w:val="nil"/>
          <w:tl2br w:val="nil"/>
          <w:tr2bl w:val="nil"/>
        </w:tcBorders>
        <w:shd w:val="clear" w:color="auto" w:fill="FEF1D9"/>
      </w:tcPr>
    </w:tblStylePr>
  </w:style>
  <w:style w:type="paragraph" w:styleId="Onderwerpvanopmerking">
    <w:name w:val="annotation subject"/>
    <w:basedOn w:val="Tekstopmerking"/>
    <w:next w:val="Tekstopmerking"/>
    <w:link w:val="OnderwerpvanopmerkingChar"/>
    <w:uiPriority w:val="99"/>
    <w:semiHidden/>
    <w:unhideWhenUsed/>
    <w:rsid w:val="008015CE"/>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8015CE"/>
    <w:rPr>
      <w:rFonts w:ascii="Lucida Sans Unicode" w:hAnsi="Lucida Sans Unicode" w:cs="Arial"/>
      <w:b/>
      <w:bCs/>
      <w:sz w:val="20"/>
      <w:szCs w:val="20"/>
    </w:rPr>
  </w:style>
  <w:style w:type="paragraph" w:customStyle="1" w:styleId="Default">
    <w:name w:val="Default"/>
    <w:rsid w:val="00E059B8"/>
    <w:pPr>
      <w:autoSpaceDE w:val="0"/>
      <w:autoSpaceDN w:val="0"/>
      <w:adjustRightInd w:val="0"/>
      <w:spacing w:after="0"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3CD2"/>
    <w:pPr>
      <w:spacing w:after="0" w:line="209" w:lineRule="auto"/>
    </w:pPr>
    <w:rPr>
      <w:rFonts w:ascii="Lucida Sans Unicode" w:hAnsi="Lucida Sans Unicode" w:cs="Arial"/>
      <w:sz w:val="18"/>
      <w:szCs w:val="16"/>
    </w:rPr>
  </w:style>
  <w:style w:type="paragraph" w:styleId="Kop1">
    <w:name w:val="heading 1"/>
    <w:basedOn w:val="Standaard"/>
    <w:next w:val="Standaard"/>
    <w:qFormat/>
    <w:rsid w:val="00BD72C5"/>
    <w:pPr>
      <w:keepNext/>
      <w:pageBreakBefore/>
      <w:spacing w:after="360" w:line="560" w:lineRule="atLeast"/>
      <w:outlineLvl w:val="0"/>
    </w:pPr>
    <w:rPr>
      <w:bCs/>
      <w:sz w:val="48"/>
      <w:szCs w:val="26"/>
    </w:rPr>
  </w:style>
  <w:style w:type="paragraph" w:styleId="Kop2">
    <w:name w:val="heading 2"/>
    <w:basedOn w:val="Standaard"/>
    <w:next w:val="Standaard"/>
    <w:link w:val="Kop2Char"/>
    <w:qFormat/>
    <w:rsid w:val="00BD72C5"/>
    <w:pPr>
      <w:keepNext/>
      <w:spacing w:before="480" w:line="360" w:lineRule="atLeast"/>
      <w:outlineLvl w:val="1"/>
    </w:pPr>
    <w:rPr>
      <w:b/>
      <w:bCs/>
      <w:sz w:val="24"/>
      <w:szCs w:val="22"/>
    </w:rPr>
  </w:style>
  <w:style w:type="paragraph" w:styleId="Kop3">
    <w:name w:val="heading 3"/>
    <w:basedOn w:val="Standaard"/>
    <w:next w:val="Standaard"/>
    <w:qFormat/>
    <w:rsid w:val="00BD72C5"/>
    <w:pPr>
      <w:keepNext/>
      <w:keepLines/>
      <w:spacing w:before="240"/>
      <w:outlineLvl w:val="2"/>
    </w:pPr>
    <w:rPr>
      <w:b/>
      <w:bCs/>
    </w:rPr>
  </w:style>
  <w:style w:type="paragraph" w:styleId="Kop4">
    <w:name w:val="heading 4"/>
    <w:basedOn w:val="Standaard"/>
    <w:next w:val="Standaard"/>
    <w:qFormat/>
    <w:rsid w:val="00BD72C5"/>
    <w:pPr>
      <w:keepNext/>
      <w:keepLines/>
      <w:spacing w:before="240"/>
      <w:outlineLvl w:val="3"/>
    </w:pPr>
  </w:style>
  <w:style w:type="paragraph" w:styleId="Kop5">
    <w:name w:val="heading 5"/>
    <w:basedOn w:val="Standaard"/>
    <w:next w:val="Standaard"/>
    <w:qFormat/>
    <w:rsid w:val="007F642F"/>
    <w:pPr>
      <w:numPr>
        <w:ilvl w:val="4"/>
        <w:numId w:val="2"/>
      </w:numPr>
      <w:spacing w:before="120"/>
      <w:outlineLvl w:val="4"/>
    </w:pPr>
  </w:style>
  <w:style w:type="paragraph" w:styleId="Kop6">
    <w:name w:val="heading 6"/>
    <w:basedOn w:val="Standaard"/>
    <w:next w:val="Standaard"/>
    <w:qFormat/>
    <w:rsid w:val="00CB11C2"/>
    <w:pPr>
      <w:keepNext/>
      <w:keepLines/>
      <w:numPr>
        <w:ilvl w:val="5"/>
        <w:numId w:val="3"/>
      </w:numPr>
      <w:spacing w:before="120"/>
      <w:outlineLvl w:val="5"/>
    </w:pPr>
  </w:style>
  <w:style w:type="paragraph" w:styleId="Kop7">
    <w:name w:val="heading 7"/>
    <w:basedOn w:val="Standaard"/>
    <w:next w:val="Standaard"/>
    <w:qFormat/>
    <w:rsid w:val="00CB11C2"/>
    <w:pPr>
      <w:keepNext/>
      <w:keepLines/>
      <w:numPr>
        <w:ilvl w:val="6"/>
        <w:numId w:val="4"/>
      </w:numPr>
      <w:spacing w:before="120"/>
      <w:outlineLvl w:val="6"/>
    </w:pPr>
  </w:style>
  <w:style w:type="paragraph" w:styleId="Kop8">
    <w:name w:val="heading 8"/>
    <w:basedOn w:val="Standaard"/>
    <w:next w:val="Standaard"/>
    <w:qFormat/>
    <w:rsid w:val="00CB11C2"/>
    <w:pPr>
      <w:keepNext/>
      <w:keepLines/>
      <w:numPr>
        <w:ilvl w:val="7"/>
        <w:numId w:val="5"/>
      </w:numPr>
      <w:outlineLvl w:val="7"/>
    </w:pPr>
  </w:style>
  <w:style w:type="paragraph" w:styleId="Kop9">
    <w:name w:val="heading 9"/>
    <w:basedOn w:val="Standaard"/>
    <w:next w:val="Standaard"/>
    <w:qFormat/>
    <w:rsid w:val="00CB11C2"/>
    <w:pPr>
      <w:keepNext/>
      <w:keepLines/>
      <w:numPr>
        <w:ilvl w:val="8"/>
        <w:numId w:val="6"/>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1"/>
    <w:rsid w:val="00252059"/>
    <w:pPr>
      <w:tabs>
        <w:tab w:val="left" w:pos="1276"/>
        <w:tab w:val="center" w:pos="4536"/>
        <w:tab w:val="right" w:pos="9072"/>
      </w:tabs>
    </w:pPr>
    <w:rPr>
      <w:sz w:val="16"/>
    </w:rPr>
  </w:style>
  <w:style w:type="character" w:customStyle="1" w:styleId="KoptekstChar">
    <w:name w:val="Koptekst Char"/>
    <w:basedOn w:val="Standaardalinea-lettertype"/>
    <w:uiPriority w:val="99"/>
    <w:rsid w:val="00FB0054"/>
    <w:rPr>
      <w:rFonts w:ascii="Lucida Sans Unicode" w:hAnsi="Lucida Sans Unicode"/>
      <w:sz w:val="18"/>
    </w:rPr>
  </w:style>
  <w:style w:type="paragraph" w:styleId="Voettekst">
    <w:name w:val="footer"/>
    <w:basedOn w:val="Standaard"/>
    <w:link w:val="VoettekstChar"/>
    <w:rsid w:val="00252059"/>
    <w:pPr>
      <w:ind w:right="-1021"/>
      <w:jc w:val="right"/>
    </w:pPr>
    <w:rPr>
      <w:iCs/>
      <w:sz w:val="16"/>
    </w:rPr>
  </w:style>
  <w:style w:type="character" w:customStyle="1" w:styleId="VoettekstChar">
    <w:name w:val="Voettekst Char"/>
    <w:basedOn w:val="Standaardalinea-lettertype"/>
    <w:link w:val="Voettekst"/>
    <w:uiPriority w:val="99"/>
    <w:rsid w:val="007B1AFA"/>
  </w:style>
  <w:style w:type="character" w:styleId="Tekstvantijdelijkeaanduiding">
    <w:name w:val="Placeholder Text"/>
    <w:basedOn w:val="Standaardalinea-lettertype"/>
    <w:uiPriority w:val="99"/>
    <w:semiHidden/>
    <w:rsid w:val="006B53B1"/>
    <w:rPr>
      <w:color w:val="808080"/>
    </w:rPr>
  </w:style>
  <w:style w:type="paragraph" w:styleId="Ballontekst">
    <w:name w:val="Balloon Text"/>
    <w:basedOn w:val="Standaard"/>
    <w:link w:val="BallontekstChar1"/>
    <w:rsid w:val="009A7185"/>
    <w:rPr>
      <w:rFonts w:ascii="Tahoma" w:hAnsi="Tahoma" w:cs="Tahoma"/>
      <w:sz w:val="16"/>
    </w:rPr>
  </w:style>
  <w:style w:type="character" w:customStyle="1" w:styleId="BallontekstChar">
    <w:name w:val="Ballontekst Char"/>
    <w:basedOn w:val="Standaardalinea-lettertype"/>
    <w:uiPriority w:val="99"/>
    <w:semiHidden/>
    <w:rsid w:val="00E328DA"/>
    <w:rPr>
      <w:rFonts w:ascii="Tahoma" w:hAnsi="Tahoma" w:cs="Tahoma"/>
      <w:sz w:val="16"/>
      <w:szCs w:val="16"/>
    </w:rPr>
  </w:style>
  <w:style w:type="paragraph" w:customStyle="1" w:styleId="Standaardklein">
    <w:name w:val="Standaard klein"/>
    <w:basedOn w:val="Standaard"/>
    <w:link w:val="StandaardkleinChar"/>
    <w:rsid w:val="002D7CFB"/>
    <w:rPr>
      <w:rFonts w:eastAsia="Times New Roman"/>
      <w:sz w:val="16"/>
      <w:lang w:eastAsia="nl-NL"/>
    </w:rPr>
  </w:style>
  <w:style w:type="character" w:customStyle="1" w:styleId="StandaardkleinChar">
    <w:name w:val="Standaard klein Char"/>
    <w:link w:val="Standaardklein"/>
    <w:rsid w:val="002D7CFB"/>
    <w:rPr>
      <w:rFonts w:ascii="Lucida Sans Unicode" w:eastAsia="Times New Roman" w:hAnsi="Lucida Sans Unicode" w:cs="Arial"/>
      <w:sz w:val="16"/>
      <w:szCs w:val="16"/>
      <w:lang w:eastAsia="nl-NL"/>
    </w:rPr>
  </w:style>
  <w:style w:type="paragraph" w:customStyle="1" w:styleId="Standaardvet">
    <w:name w:val="Standaard + vet"/>
    <w:basedOn w:val="Standaard"/>
    <w:link w:val="StandaardvetChar"/>
    <w:rsid w:val="002F18A6"/>
    <w:rPr>
      <w:b/>
    </w:rPr>
  </w:style>
  <w:style w:type="character" w:customStyle="1" w:styleId="StandaardvetChar">
    <w:name w:val="Standaard + vet Char"/>
    <w:link w:val="Standaardvet"/>
    <w:rsid w:val="002F18A6"/>
    <w:rPr>
      <w:rFonts w:ascii="Lucida Sans Unicode" w:hAnsi="Lucida Sans Unicode" w:cs="Arial"/>
      <w:b/>
      <w:sz w:val="16"/>
      <w:szCs w:val="16"/>
      <w:lang w:val="nl-NL" w:eastAsia="nl-NL" w:bidi="ar-SA"/>
    </w:rPr>
  </w:style>
  <w:style w:type="paragraph" w:customStyle="1" w:styleId="Standaardkleinvet">
    <w:name w:val="Standaard klein vet"/>
    <w:basedOn w:val="Standaard"/>
    <w:link w:val="StandaardkleinvetChar"/>
    <w:rsid w:val="002D7CFB"/>
    <w:rPr>
      <w:rFonts w:eastAsia="Times New Roman"/>
      <w:b/>
      <w:sz w:val="16"/>
      <w:lang w:eastAsia="nl-NL"/>
    </w:rPr>
  </w:style>
  <w:style w:type="character" w:customStyle="1" w:styleId="StandaardkleinvetChar">
    <w:name w:val="Standaard klein vet Char"/>
    <w:link w:val="Standaardkleinvet"/>
    <w:rsid w:val="002D7CFB"/>
    <w:rPr>
      <w:rFonts w:ascii="Lucida Sans Unicode" w:eastAsia="Times New Roman" w:hAnsi="Lucida Sans Unicode" w:cs="Arial"/>
      <w:b/>
      <w:sz w:val="16"/>
      <w:szCs w:val="16"/>
      <w:lang w:eastAsia="nl-NL"/>
    </w:rPr>
  </w:style>
  <w:style w:type="paragraph" w:styleId="Titel">
    <w:name w:val="Title"/>
    <w:basedOn w:val="Standaard"/>
    <w:next w:val="Standaard"/>
    <w:link w:val="TitelChar"/>
    <w:uiPriority w:val="10"/>
    <w:qFormat/>
    <w:rsid w:val="00A460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460D4"/>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A460D4"/>
    <w:rPr>
      <w:rFonts w:asciiTheme="majorHAnsi" w:eastAsiaTheme="majorEastAsia" w:hAnsiTheme="majorHAnsi" w:cstheme="majorBidi"/>
      <w:b/>
      <w:bCs/>
      <w:color w:val="4F81BD" w:themeColor="accent1"/>
      <w:sz w:val="26"/>
      <w:szCs w:val="26"/>
    </w:rPr>
  </w:style>
  <w:style w:type="paragraph" w:customStyle="1" w:styleId="Adressering">
    <w:name w:val="Adressering"/>
    <w:basedOn w:val="Standaard"/>
    <w:qFormat/>
    <w:rsid w:val="008369A4"/>
    <w:rPr>
      <w:rFonts w:cstheme="minorBidi"/>
      <w:szCs w:val="22"/>
    </w:rPr>
  </w:style>
  <w:style w:type="paragraph" w:customStyle="1" w:styleId="Barcode">
    <w:name w:val="Barcode"/>
    <w:basedOn w:val="Standaard"/>
    <w:next w:val="Standaard"/>
    <w:link w:val="BarcodeChar"/>
    <w:qFormat/>
    <w:rsid w:val="00044694"/>
    <w:pPr>
      <w:spacing w:before="100" w:line="276" w:lineRule="auto"/>
    </w:pPr>
    <w:rPr>
      <w:rFonts w:ascii="KIX Barcode" w:hAnsi="KIX Barcode" w:cstheme="minorBidi"/>
      <w:sz w:val="20"/>
      <w:szCs w:val="22"/>
    </w:rPr>
  </w:style>
  <w:style w:type="character" w:customStyle="1" w:styleId="BarcodeChar">
    <w:name w:val="Barcode Char"/>
    <w:basedOn w:val="Standaardalinea-lettertype"/>
    <w:link w:val="Barcode"/>
    <w:rsid w:val="00044694"/>
    <w:rPr>
      <w:rFonts w:ascii="KIX Barcode" w:eastAsiaTheme="minorHAnsi" w:hAnsi="KIX Barcode" w:cstheme="minorBidi"/>
      <w:szCs w:val="22"/>
      <w:lang w:eastAsia="en-US"/>
    </w:rPr>
  </w:style>
  <w:style w:type="paragraph" w:customStyle="1" w:styleId="StandaardKop">
    <w:name w:val="Standaard Kop"/>
    <w:basedOn w:val="Standaard"/>
    <w:rsid w:val="00415F27"/>
    <w:pPr>
      <w:spacing w:line="480" w:lineRule="exact"/>
    </w:pPr>
    <w:rPr>
      <w:sz w:val="36"/>
    </w:rPr>
  </w:style>
  <w:style w:type="paragraph" w:customStyle="1" w:styleId="Afbeelding">
    <w:name w:val="Afbeelding"/>
    <w:basedOn w:val="Standaard"/>
    <w:rsid w:val="004B1CA7"/>
    <w:pPr>
      <w:spacing w:after="80"/>
    </w:pPr>
    <w:rPr>
      <w:rFonts w:cs="Times New Roman"/>
      <w:szCs w:val="20"/>
    </w:rPr>
  </w:style>
  <w:style w:type="character" w:customStyle="1" w:styleId="BallontekstChar1">
    <w:name w:val="Ballontekst Char1"/>
    <w:basedOn w:val="Standaardalinea-lettertype"/>
    <w:link w:val="Ballontekst"/>
    <w:rsid w:val="009A7185"/>
    <w:rPr>
      <w:rFonts w:ascii="Tahoma" w:hAnsi="Tahoma" w:cs="Tahoma"/>
      <w:sz w:val="16"/>
      <w:szCs w:val="16"/>
    </w:rPr>
  </w:style>
  <w:style w:type="paragraph" w:styleId="Bijschrift">
    <w:name w:val="caption"/>
    <w:basedOn w:val="Standaard"/>
    <w:next w:val="Standaard"/>
    <w:qFormat/>
    <w:rsid w:val="00FB4A77"/>
    <w:pPr>
      <w:spacing w:after="480"/>
      <w:ind w:left="170"/>
    </w:pPr>
    <w:rPr>
      <w:iCs/>
      <w:sz w:val="15"/>
    </w:rPr>
  </w:style>
  <w:style w:type="paragraph" w:customStyle="1" w:styleId="Citaat1">
    <w:name w:val="Citaat1"/>
    <w:basedOn w:val="Standaard"/>
    <w:next w:val="Standaard"/>
    <w:rsid w:val="00FB4A77"/>
    <w:pPr>
      <w:keepLines/>
      <w:spacing w:before="120" w:after="120" w:line="260" w:lineRule="atLeast"/>
      <w:ind w:left="567" w:right="567"/>
    </w:pPr>
    <w:rPr>
      <w:rFonts w:cs="Times New Roman"/>
      <w:sz w:val="16"/>
      <w:szCs w:val="20"/>
    </w:rPr>
  </w:style>
  <w:style w:type="paragraph" w:customStyle="1" w:styleId="Colofon">
    <w:name w:val="Colofon"/>
    <w:basedOn w:val="Standaard"/>
    <w:rsid w:val="009A7185"/>
    <w:rPr>
      <w:rFonts w:cs="Times New Roman"/>
      <w:szCs w:val="20"/>
    </w:rPr>
  </w:style>
  <w:style w:type="paragraph" w:customStyle="1" w:styleId="Colofonkop">
    <w:name w:val="Colofonkop"/>
    <w:rsid w:val="00555F9A"/>
    <w:pPr>
      <w:spacing w:line="209" w:lineRule="auto"/>
    </w:pPr>
    <w:rPr>
      <w:rFonts w:ascii="Lucida Sans Unicode" w:hAnsi="Lucida Sans Unicode" w:cs="Times New Roman"/>
      <w:b/>
      <w:sz w:val="20"/>
      <w:szCs w:val="20"/>
    </w:rPr>
  </w:style>
  <w:style w:type="character" w:styleId="Verwijzingopmerking">
    <w:name w:val="annotation reference"/>
    <w:semiHidden/>
    <w:rsid w:val="007F642F"/>
    <w:rPr>
      <w:sz w:val="16"/>
      <w:szCs w:val="16"/>
    </w:rPr>
  </w:style>
  <w:style w:type="paragraph" w:styleId="Tekstopmerking">
    <w:name w:val="annotation text"/>
    <w:basedOn w:val="Standaard"/>
    <w:link w:val="TekstopmerkingChar"/>
    <w:semiHidden/>
    <w:rsid w:val="007F642F"/>
  </w:style>
  <w:style w:type="character" w:customStyle="1" w:styleId="TekstopmerkingChar">
    <w:name w:val="Tekst opmerking Char"/>
    <w:basedOn w:val="Standaardalinea-lettertype"/>
    <w:link w:val="Tekstopmerking"/>
    <w:semiHidden/>
    <w:rsid w:val="009D1439"/>
    <w:rPr>
      <w:rFonts w:ascii="Lucida Sans Unicode" w:hAnsi="Lucida Sans Unicode" w:cs="Arial"/>
      <w:sz w:val="18"/>
      <w:szCs w:val="16"/>
    </w:rPr>
  </w:style>
  <w:style w:type="paragraph" w:customStyle="1" w:styleId="Conclusie">
    <w:name w:val="Conclusie"/>
    <w:basedOn w:val="Standaard"/>
    <w:rsid w:val="00170A58"/>
    <w:pPr>
      <w:tabs>
        <w:tab w:val="left" w:pos="624"/>
      </w:tabs>
      <w:spacing w:line="320" w:lineRule="atLeast"/>
      <w:ind w:left="624"/>
    </w:pPr>
    <w:rPr>
      <w:rFonts w:cs="Times New Roman"/>
      <w:sz w:val="20"/>
      <w:szCs w:val="20"/>
    </w:rPr>
  </w:style>
  <w:style w:type="paragraph" w:customStyle="1" w:styleId="Conclusieopsomming">
    <w:name w:val="Conclusie opsomming"/>
    <w:basedOn w:val="Standaard"/>
    <w:rsid w:val="00822F73"/>
    <w:pPr>
      <w:numPr>
        <w:numId w:val="1"/>
      </w:numPr>
      <w:tabs>
        <w:tab w:val="clear" w:pos="510"/>
        <w:tab w:val="left" w:pos="624"/>
      </w:tabs>
      <w:spacing w:line="320" w:lineRule="atLeast"/>
      <w:ind w:left="623" w:hanging="510"/>
    </w:pPr>
    <w:rPr>
      <w:rFonts w:cs="Times New Roman"/>
      <w:sz w:val="20"/>
      <w:szCs w:val="20"/>
    </w:rPr>
  </w:style>
  <w:style w:type="character" w:styleId="Eindnootmarkering">
    <w:name w:val="endnote reference"/>
    <w:semiHidden/>
    <w:rsid w:val="007F642F"/>
    <w:rPr>
      <w:vertAlign w:val="superscript"/>
    </w:rPr>
  </w:style>
  <w:style w:type="paragraph" w:styleId="Eindnoottekst">
    <w:name w:val="endnote text"/>
    <w:basedOn w:val="Standaard"/>
    <w:semiHidden/>
    <w:rsid w:val="007F642F"/>
  </w:style>
  <w:style w:type="paragraph" w:customStyle="1" w:styleId="Etiketten">
    <w:name w:val="Etiketten"/>
    <w:basedOn w:val="Standaard"/>
    <w:qFormat/>
    <w:rsid w:val="009D60A1"/>
    <w:pPr>
      <w:ind w:left="425" w:right="198"/>
    </w:pPr>
  </w:style>
  <w:style w:type="character" w:styleId="GevolgdeHyperlink">
    <w:name w:val="FollowedHyperlink"/>
    <w:rPr>
      <w:color w:val="800080"/>
      <w:u w:val="single"/>
    </w:rPr>
  </w:style>
  <w:style w:type="character" w:styleId="Voetnootmarkering">
    <w:name w:val="footnote reference"/>
    <w:semiHidden/>
    <w:rsid w:val="007F642F"/>
    <w:rPr>
      <w:vertAlign w:val="superscript"/>
    </w:rPr>
  </w:style>
  <w:style w:type="paragraph" w:styleId="Voetnoottekst">
    <w:name w:val="footnote text"/>
    <w:basedOn w:val="Standaard"/>
    <w:semiHidden/>
    <w:rsid w:val="007F642F"/>
  </w:style>
  <w:style w:type="character" w:customStyle="1" w:styleId="KoptekstChar1">
    <w:name w:val="Koptekst Char1"/>
    <w:basedOn w:val="Standaardalinea-lettertype"/>
    <w:link w:val="Koptekst"/>
    <w:rsid w:val="00ED48A4"/>
    <w:rPr>
      <w:rFonts w:ascii="Lucida Sans Unicode" w:hAnsi="Lucida Sans Unicode" w:cs="Arial"/>
      <w:sz w:val="16"/>
      <w:szCs w:val="16"/>
    </w:rPr>
  </w:style>
  <w:style w:type="paragraph" w:customStyle="1" w:styleId="Headervet">
    <w:name w:val="Header vet"/>
    <w:link w:val="HeadervetChar"/>
    <w:qFormat/>
    <w:rsid w:val="007103B9"/>
    <w:pPr>
      <w:tabs>
        <w:tab w:val="left" w:pos="1276"/>
        <w:tab w:val="center" w:pos="4536"/>
        <w:tab w:val="right" w:pos="9072"/>
      </w:tabs>
      <w:spacing w:line="209" w:lineRule="auto"/>
    </w:pPr>
    <w:rPr>
      <w:rFonts w:ascii="Lucida Sans Unicode" w:hAnsi="Lucida Sans Unicode" w:cs="Arial"/>
      <w:b/>
      <w:sz w:val="16"/>
      <w:szCs w:val="16"/>
    </w:rPr>
  </w:style>
  <w:style w:type="character" w:customStyle="1" w:styleId="HeadervetChar">
    <w:name w:val="Header vet Char"/>
    <w:link w:val="Headervet"/>
    <w:rsid w:val="00ED48A4"/>
    <w:rPr>
      <w:rFonts w:ascii="Lucida Sans Unicode" w:hAnsi="Lucida Sans Unicode" w:cs="Arial"/>
      <w:b/>
      <w:sz w:val="16"/>
      <w:szCs w:val="16"/>
    </w:rPr>
  </w:style>
  <w:style w:type="character" w:styleId="Hyperlink">
    <w:name w:val="Hyperlink"/>
    <w:rsid w:val="0036768A"/>
    <w:rPr>
      <w:color w:val="E42030"/>
      <w:u w:val="single"/>
    </w:rPr>
  </w:style>
  <w:style w:type="paragraph" w:customStyle="1" w:styleId="Kleinetekst">
    <w:name w:val="Kleine tekst"/>
    <w:link w:val="KleinetekstChar"/>
    <w:rsid w:val="005A4438"/>
    <w:rPr>
      <w:rFonts w:ascii="Lucida Sans Unicode" w:hAnsi="Lucida Sans Unicode" w:cs="Arial"/>
      <w:sz w:val="16"/>
      <w:szCs w:val="16"/>
    </w:rPr>
  </w:style>
  <w:style w:type="character" w:customStyle="1" w:styleId="KleinetekstChar">
    <w:name w:val="Kleine tekst Char"/>
    <w:link w:val="Kleinetekst"/>
    <w:rsid w:val="005A4438"/>
    <w:rPr>
      <w:rFonts w:ascii="Lucida Sans Unicode" w:hAnsi="Lucida Sans Unicode" w:cs="Arial"/>
      <w:sz w:val="16"/>
      <w:szCs w:val="16"/>
    </w:rPr>
  </w:style>
  <w:style w:type="paragraph" w:customStyle="1" w:styleId="Kleinetekstvet">
    <w:name w:val="Kleine tekst vet"/>
    <w:link w:val="KleinetekstvetChar"/>
    <w:rsid w:val="005A4438"/>
    <w:rPr>
      <w:rFonts w:ascii="Lucida Sans Unicode" w:hAnsi="Lucida Sans Unicode" w:cs="Arial"/>
      <w:b/>
      <w:sz w:val="16"/>
      <w:szCs w:val="16"/>
    </w:rPr>
  </w:style>
  <w:style w:type="character" w:customStyle="1" w:styleId="KleinetekstvetChar">
    <w:name w:val="Kleine tekst vet Char"/>
    <w:link w:val="Kleinetekstvet"/>
    <w:rsid w:val="005A4438"/>
    <w:rPr>
      <w:rFonts w:ascii="Lucida Sans Unicode" w:hAnsi="Lucida Sans Unicode" w:cs="Arial"/>
      <w:b/>
      <w:sz w:val="16"/>
      <w:szCs w:val="16"/>
    </w:rPr>
  </w:style>
  <w:style w:type="paragraph" w:customStyle="1" w:styleId="Kop0">
    <w:name w:val="Kop 0"/>
    <w:basedOn w:val="Kop1"/>
    <w:next w:val="Standaard"/>
    <w:rsid w:val="00066DF5"/>
    <w:pPr>
      <w:outlineLvl w:val="9"/>
    </w:pPr>
  </w:style>
  <w:style w:type="paragraph" w:customStyle="1" w:styleId="Kop1metnummering">
    <w:name w:val="Kop 1 met nummering"/>
    <w:basedOn w:val="Standaard"/>
    <w:next w:val="Standaard"/>
    <w:qFormat/>
    <w:rsid w:val="009F746E"/>
    <w:pPr>
      <w:keepLines/>
      <w:pageBreakBefore/>
      <w:numPr>
        <w:numId w:val="7"/>
      </w:numPr>
      <w:spacing w:after="360" w:line="560" w:lineRule="atLeast"/>
    </w:pPr>
    <w:rPr>
      <w:rFonts w:cs="Times New Roman"/>
      <w:bCs/>
      <w:sz w:val="48"/>
      <w:szCs w:val="20"/>
    </w:rPr>
  </w:style>
  <w:style w:type="paragraph" w:customStyle="1" w:styleId="Kop1zondernummering">
    <w:name w:val="Kop 1 zonder nummering"/>
    <w:next w:val="Standaard"/>
    <w:rsid w:val="009F746E"/>
    <w:pPr>
      <w:pageBreakBefore/>
      <w:spacing w:after="360" w:line="560" w:lineRule="atLeast"/>
    </w:pPr>
    <w:rPr>
      <w:rFonts w:ascii="Lucida Sans Unicode" w:hAnsi="Lucida Sans Unicode" w:cs="Times New Roman"/>
      <w:bCs/>
      <w:sz w:val="48"/>
      <w:szCs w:val="32"/>
    </w:rPr>
  </w:style>
  <w:style w:type="paragraph" w:customStyle="1" w:styleId="Kop1zondervermelding">
    <w:name w:val="Kop 1 zonder vermelding"/>
    <w:next w:val="Standaard"/>
    <w:rsid w:val="009F746E"/>
    <w:pPr>
      <w:keepNext/>
      <w:pageBreakBefore/>
      <w:spacing w:after="360" w:line="560" w:lineRule="atLeast"/>
    </w:pPr>
    <w:rPr>
      <w:rFonts w:ascii="Lucida Sans Unicode" w:hAnsi="Lucida Sans Unicode" w:cs="Times New Roman"/>
      <w:sz w:val="48"/>
      <w:szCs w:val="32"/>
    </w:rPr>
  </w:style>
  <w:style w:type="paragraph" w:customStyle="1" w:styleId="Kop2metnummering">
    <w:name w:val="Kop 2 met nummering"/>
    <w:basedOn w:val="Kop2"/>
    <w:next w:val="Standaard"/>
    <w:rsid w:val="00BD72C5"/>
    <w:pPr>
      <w:numPr>
        <w:ilvl w:val="1"/>
        <w:numId w:val="8"/>
      </w:numPr>
      <w:spacing w:before="600"/>
    </w:pPr>
    <w:rPr>
      <w:iCs/>
      <w:szCs w:val="28"/>
    </w:rPr>
  </w:style>
  <w:style w:type="paragraph" w:customStyle="1" w:styleId="Kop2zondervermelding">
    <w:name w:val="Kop 2 zonder vermelding"/>
    <w:basedOn w:val="Kop2"/>
    <w:next w:val="Standaard"/>
    <w:rsid w:val="00A55B52"/>
    <w:pPr>
      <w:outlineLvl w:val="9"/>
    </w:pPr>
    <w:rPr>
      <w:iCs/>
      <w:szCs w:val="28"/>
    </w:rPr>
  </w:style>
  <w:style w:type="paragraph" w:customStyle="1" w:styleId="Lijstcheckbox">
    <w:name w:val="Lijst checkbox"/>
    <w:basedOn w:val="Standaard"/>
    <w:qFormat/>
    <w:rsid w:val="00E80D46"/>
    <w:pPr>
      <w:numPr>
        <w:numId w:val="9"/>
      </w:numPr>
      <w:spacing w:after="60"/>
      <w:ind w:left="357" w:hanging="357"/>
    </w:pPr>
    <w:rPr>
      <w:rFonts w:cstheme="minorBidi"/>
      <w:szCs w:val="22"/>
    </w:rPr>
  </w:style>
  <w:style w:type="paragraph" w:customStyle="1" w:styleId="Lijstspeciaal">
    <w:name w:val="Lijst speciaal"/>
    <w:basedOn w:val="Standaard"/>
    <w:rsid w:val="00CB11C2"/>
    <w:pPr>
      <w:keepNext/>
      <w:keepLines/>
      <w:ind w:left="567" w:hanging="567"/>
    </w:pPr>
  </w:style>
  <w:style w:type="paragraph" w:customStyle="1" w:styleId="Lijstspeciaal2">
    <w:name w:val="Lijst speciaal 2"/>
    <w:basedOn w:val="Standaard"/>
    <w:rsid w:val="00CB11C2"/>
    <w:pPr>
      <w:ind w:left="851" w:hanging="567"/>
    </w:pPr>
  </w:style>
  <w:style w:type="paragraph" w:customStyle="1" w:styleId="Lijstspeciaal3">
    <w:name w:val="Lijst speciaal 3"/>
    <w:basedOn w:val="Standaard"/>
    <w:rsid w:val="00CB11C2"/>
    <w:pPr>
      <w:ind w:left="1134" w:hanging="567"/>
    </w:pPr>
  </w:style>
  <w:style w:type="paragraph" w:customStyle="1" w:styleId="Lijstspeciaal4">
    <w:name w:val="Lijst speciaal 4"/>
    <w:basedOn w:val="Standaard"/>
    <w:rsid w:val="00CB11C2"/>
    <w:pPr>
      <w:ind w:left="1418" w:hanging="567"/>
    </w:pPr>
  </w:style>
  <w:style w:type="paragraph" w:customStyle="1" w:styleId="Lijstspeciaal5">
    <w:name w:val="Lijst speciaal 5"/>
    <w:basedOn w:val="Standaard"/>
    <w:rsid w:val="00CB11C2"/>
    <w:pPr>
      <w:ind w:left="1701" w:hanging="567"/>
    </w:pPr>
  </w:style>
  <w:style w:type="paragraph" w:styleId="Lijst">
    <w:name w:val="List"/>
    <w:basedOn w:val="Standaard"/>
    <w:rsid w:val="00124CB8"/>
    <w:pPr>
      <w:numPr>
        <w:numId w:val="10"/>
      </w:numPr>
      <w:tabs>
        <w:tab w:val="clear" w:pos="0"/>
      </w:tabs>
    </w:pPr>
  </w:style>
  <w:style w:type="paragraph" w:styleId="Lijst2">
    <w:name w:val="List 2"/>
    <w:basedOn w:val="Standaard"/>
    <w:rsid w:val="00F513CB"/>
    <w:pPr>
      <w:numPr>
        <w:numId w:val="11"/>
      </w:numPr>
      <w:tabs>
        <w:tab w:val="clear" w:pos="0"/>
      </w:tabs>
      <w:ind w:left="568"/>
    </w:pPr>
  </w:style>
  <w:style w:type="paragraph" w:styleId="Lijst3">
    <w:name w:val="List 3"/>
    <w:basedOn w:val="Standaard"/>
    <w:rsid w:val="00F513CB"/>
    <w:pPr>
      <w:numPr>
        <w:numId w:val="12"/>
      </w:numPr>
      <w:tabs>
        <w:tab w:val="clear" w:pos="0"/>
      </w:tabs>
      <w:ind w:left="851"/>
    </w:pPr>
  </w:style>
  <w:style w:type="paragraph" w:styleId="Lijst4">
    <w:name w:val="List 4"/>
    <w:basedOn w:val="Standaard"/>
    <w:rsid w:val="00F513CB"/>
    <w:pPr>
      <w:numPr>
        <w:numId w:val="13"/>
      </w:numPr>
      <w:tabs>
        <w:tab w:val="clear" w:pos="0"/>
      </w:tabs>
      <w:ind w:left="1135" w:hanging="284"/>
    </w:pPr>
  </w:style>
  <w:style w:type="paragraph" w:styleId="Lijst5">
    <w:name w:val="List 5"/>
    <w:basedOn w:val="Standaard"/>
    <w:rsid w:val="00F513CB"/>
    <w:pPr>
      <w:numPr>
        <w:numId w:val="14"/>
      </w:numPr>
      <w:tabs>
        <w:tab w:val="clear" w:pos="0"/>
      </w:tabs>
    </w:pPr>
  </w:style>
  <w:style w:type="paragraph" w:styleId="Lijstopsomteken">
    <w:name w:val="List Bullet"/>
    <w:basedOn w:val="Standaard"/>
    <w:rsid w:val="00124CB8"/>
    <w:pPr>
      <w:numPr>
        <w:numId w:val="15"/>
      </w:numPr>
      <w:tabs>
        <w:tab w:val="clear" w:pos="0"/>
      </w:tabs>
    </w:pPr>
  </w:style>
  <w:style w:type="paragraph" w:styleId="Lijstopsomteken2">
    <w:name w:val="List Bullet 2"/>
    <w:basedOn w:val="Standaard"/>
    <w:rsid w:val="00F513CB"/>
    <w:pPr>
      <w:numPr>
        <w:numId w:val="16"/>
      </w:numPr>
      <w:tabs>
        <w:tab w:val="clear" w:pos="0"/>
      </w:tabs>
      <w:ind w:left="568" w:hanging="284"/>
    </w:pPr>
  </w:style>
  <w:style w:type="paragraph" w:styleId="Lijstopsomteken3">
    <w:name w:val="List Bullet 3"/>
    <w:basedOn w:val="Standaard"/>
    <w:rsid w:val="00F513CB"/>
    <w:pPr>
      <w:numPr>
        <w:numId w:val="17"/>
      </w:numPr>
      <w:tabs>
        <w:tab w:val="clear" w:pos="567"/>
      </w:tabs>
      <w:ind w:left="851" w:hanging="284"/>
    </w:pPr>
  </w:style>
  <w:style w:type="paragraph" w:styleId="Lijstopsomteken4">
    <w:name w:val="List Bullet 4"/>
    <w:basedOn w:val="Standaard"/>
    <w:rsid w:val="00F513CB"/>
    <w:pPr>
      <w:numPr>
        <w:numId w:val="18"/>
      </w:numPr>
      <w:tabs>
        <w:tab w:val="clear" w:pos="0"/>
      </w:tabs>
      <w:ind w:left="1135" w:hanging="284"/>
    </w:pPr>
  </w:style>
  <w:style w:type="paragraph" w:styleId="Lijstopsomteken5">
    <w:name w:val="List Bullet 5"/>
    <w:basedOn w:val="Standaard"/>
    <w:rsid w:val="00F513CB"/>
    <w:pPr>
      <w:numPr>
        <w:numId w:val="19"/>
      </w:numPr>
      <w:tabs>
        <w:tab w:val="clear" w:pos="0"/>
      </w:tabs>
      <w:ind w:left="1418" w:hanging="284"/>
    </w:pPr>
  </w:style>
  <w:style w:type="paragraph" w:styleId="Lijstvoortzetting">
    <w:name w:val="List Continue"/>
    <w:basedOn w:val="Standaard"/>
    <w:rsid w:val="00F513CB"/>
    <w:pPr>
      <w:ind w:left="284"/>
    </w:pPr>
  </w:style>
  <w:style w:type="paragraph" w:styleId="Lijstvoortzetting2">
    <w:name w:val="List Continue 2"/>
    <w:basedOn w:val="Standaard"/>
    <w:rsid w:val="00F513CB"/>
    <w:pPr>
      <w:numPr>
        <w:numId w:val="20"/>
      </w:numPr>
      <w:tabs>
        <w:tab w:val="clear" w:pos="0"/>
      </w:tabs>
      <w:ind w:firstLine="0"/>
    </w:pPr>
  </w:style>
  <w:style w:type="paragraph" w:styleId="Lijstvoortzetting3">
    <w:name w:val="List Continue 3"/>
    <w:basedOn w:val="Standaard"/>
    <w:rsid w:val="00F513CB"/>
    <w:pPr>
      <w:numPr>
        <w:numId w:val="21"/>
      </w:numPr>
      <w:tabs>
        <w:tab w:val="clear" w:pos="0"/>
      </w:tabs>
      <w:ind w:left="851" w:firstLine="0"/>
    </w:pPr>
  </w:style>
  <w:style w:type="paragraph" w:styleId="Lijstvoortzetting4">
    <w:name w:val="List Continue 4"/>
    <w:basedOn w:val="Standaard"/>
    <w:rsid w:val="00F513CB"/>
    <w:pPr>
      <w:numPr>
        <w:numId w:val="22"/>
      </w:numPr>
      <w:tabs>
        <w:tab w:val="clear" w:pos="0"/>
      </w:tabs>
      <w:ind w:left="1134" w:firstLine="0"/>
    </w:pPr>
  </w:style>
  <w:style w:type="paragraph" w:styleId="Lijstvoortzetting5">
    <w:name w:val="List Continue 5"/>
    <w:basedOn w:val="Standaard"/>
    <w:rsid w:val="00F513CB"/>
    <w:pPr>
      <w:numPr>
        <w:numId w:val="23"/>
      </w:numPr>
      <w:tabs>
        <w:tab w:val="clear" w:pos="0"/>
      </w:tabs>
      <w:ind w:left="1418" w:firstLine="0"/>
    </w:pPr>
  </w:style>
  <w:style w:type="paragraph" w:styleId="Lijstnummering">
    <w:name w:val="List Number"/>
    <w:basedOn w:val="Standaard"/>
    <w:rsid w:val="00F960E1"/>
    <w:pPr>
      <w:numPr>
        <w:numId w:val="24"/>
      </w:numPr>
    </w:pPr>
  </w:style>
  <w:style w:type="paragraph" w:styleId="Lijstnummering2">
    <w:name w:val="List Number 2"/>
    <w:basedOn w:val="Standaard"/>
    <w:rsid w:val="00F513CB"/>
    <w:pPr>
      <w:numPr>
        <w:numId w:val="25"/>
      </w:numPr>
      <w:tabs>
        <w:tab w:val="clear" w:pos="0"/>
      </w:tabs>
      <w:ind w:left="568"/>
    </w:pPr>
  </w:style>
  <w:style w:type="paragraph" w:styleId="Lijstnummering3">
    <w:name w:val="List Number 3"/>
    <w:basedOn w:val="Standaard"/>
    <w:rsid w:val="00F513CB"/>
    <w:pPr>
      <w:numPr>
        <w:numId w:val="26"/>
      </w:numPr>
      <w:tabs>
        <w:tab w:val="clear" w:pos="0"/>
      </w:tabs>
      <w:ind w:left="851"/>
    </w:pPr>
  </w:style>
  <w:style w:type="paragraph" w:styleId="Lijstnummering4">
    <w:name w:val="List Number 4"/>
    <w:basedOn w:val="Standaard"/>
    <w:rsid w:val="00F513CB"/>
    <w:pPr>
      <w:numPr>
        <w:numId w:val="27"/>
      </w:numPr>
      <w:tabs>
        <w:tab w:val="clear" w:pos="0"/>
      </w:tabs>
      <w:ind w:left="1135"/>
    </w:pPr>
  </w:style>
  <w:style w:type="paragraph" w:styleId="Lijstnummering5">
    <w:name w:val="List Number 5"/>
    <w:basedOn w:val="Standaard"/>
    <w:rsid w:val="00F513CB"/>
    <w:pPr>
      <w:numPr>
        <w:numId w:val="28"/>
      </w:numPr>
      <w:tabs>
        <w:tab w:val="clear" w:pos="0"/>
      </w:tabs>
      <w:ind w:left="1418"/>
    </w:pPr>
  </w:style>
  <w:style w:type="paragraph" w:styleId="Lijstalinea">
    <w:name w:val="List Paragraph"/>
    <w:basedOn w:val="Standaard"/>
    <w:uiPriority w:val="34"/>
    <w:qFormat/>
    <w:rsid w:val="00A55B52"/>
    <w:pPr>
      <w:ind w:left="720"/>
      <w:contextualSpacing/>
    </w:pPr>
  </w:style>
  <w:style w:type="paragraph" w:styleId="Macrotekst">
    <w:name w:val="macro"/>
    <w:semiHidden/>
    <w:rsid w:val="007F642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spacing w:after="0" w:line="240" w:lineRule="auto"/>
      <w:ind w:left="567" w:hanging="567"/>
    </w:pPr>
    <w:rPr>
      <w:rFonts w:ascii="Courier New" w:hAnsi="Courier New" w:cs="Courier New"/>
      <w:sz w:val="18"/>
      <w:szCs w:val="18"/>
    </w:rPr>
  </w:style>
  <w:style w:type="paragraph" w:customStyle="1" w:styleId="Normaalrood">
    <w:name w:val="Normaal (rood)"/>
    <w:basedOn w:val="Standaard"/>
    <w:qFormat/>
    <w:rsid w:val="00923050"/>
    <w:pPr>
      <w:spacing w:line="300" w:lineRule="atLeast"/>
    </w:pPr>
    <w:rPr>
      <w:rFonts w:cstheme="minorBidi"/>
      <w:color w:val="E42030"/>
      <w:sz w:val="16"/>
    </w:rPr>
  </w:style>
  <w:style w:type="paragraph" w:customStyle="1" w:styleId="Normaalwit12pt">
    <w:name w:val="Normaal (wit 12pt)"/>
    <w:basedOn w:val="Standaard"/>
    <w:qFormat/>
    <w:rsid w:val="00F92569"/>
    <w:pPr>
      <w:spacing w:line="300" w:lineRule="atLeast"/>
    </w:pPr>
    <w:rPr>
      <w:rFonts w:cstheme="minorBidi"/>
      <w:color w:val="FFFFFF"/>
      <w:sz w:val="24"/>
      <w:szCs w:val="24"/>
    </w:rPr>
  </w:style>
  <w:style w:type="paragraph" w:customStyle="1" w:styleId="Ondertitelwit">
    <w:name w:val="Ondertitel (wit)"/>
    <w:basedOn w:val="Standaard"/>
    <w:qFormat/>
    <w:rsid w:val="00F92569"/>
    <w:pPr>
      <w:spacing w:line="300" w:lineRule="atLeast"/>
    </w:pPr>
    <w:rPr>
      <w:rFonts w:cstheme="minorBidi"/>
      <w:color w:val="FFFFFF"/>
      <w:sz w:val="36"/>
      <w:szCs w:val="36"/>
    </w:rPr>
  </w:style>
  <w:style w:type="paragraph" w:customStyle="1" w:styleId="Opsomming">
    <w:name w:val="Opsomming"/>
    <w:basedOn w:val="Standaard"/>
    <w:next w:val="Standaard"/>
    <w:rsid w:val="007F642F"/>
    <w:pPr>
      <w:keepLines/>
      <w:ind w:left="284" w:hanging="284"/>
    </w:pPr>
  </w:style>
  <w:style w:type="paragraph" w:customStyle="1" w:styleId="Opsommingbijz">
    <w:name w:val="Opsomming bijz."/>
    <w:basedOn w:val="Standaard"/>
    <w:next w:val="Standaard"/>
    <w:rsid w:val="007F642F"/>
    <w:pPr>
      <w:ind w:left="1134" w:hanging="1134"/>
    </w:pPr>
  </w:style>
  <w:style w:type="paragraph" w:customStyle="1" w:styleId="Opsomminggenummerd">
    <w:name w:val="Opsomming genummerd"/>
    <w:basedOn w:val="Standaard"/>
    <w:next w:val="Standaard"/>
    <w:rsid w:val="007F642F"/>
    <w:pPr>
      <w:keepLines/>
      <w:ind w:left="567" w:hanging="567"/>
    </w:pPr>
  </w:style>
  <w:style w:type="paragraph" w:customStyle="1" w:styleId="Opsommingmetbullet">
    <w:name w:val="Opsomming met bullet"/>
    <w:basedOn w:val="Standaard"/>
    <w:rsid w:val="00170A58"/>
    <w:pPr>
      <w:numPr>
        <w:numId w:val="29"/>
      </w:numPr>
      <w:tabs>
        <w:tab w:val="clear" w:pos="510"/>
        <w:tab w:val="left" w:pos="624"/>
      </w:tabs>
      <w:spacing w:line="300" w:lineRule="atLeast"/>
      <w:ind w:left="623" w:hanging="510"/>
    </w:pPr>
    <w:rPr>
      <w:rFonts w:cs="Times New Roman"/>
      <w:szCs w:val="20"/>
    </w:rPr>
  </w:style>
  <w:style w:type="paragraph" w:customStyle="1" w:styleId="Opsommingmetnummer">
    <w:name w:val="Opsomming met nummer"/>
    <w:rsid w:val="00170A58"/>
    <w:pPr>
      <w:numPr>
        <w:numId w:val="30"/>
      </w:numPr>
      <w:tabs>
        <w:tab w:val="clear" w:pos="360"/>
        <w:tab w:val="left" w:pos="624"/>
      </w:tabs>
      <w:spacing w:line="300" w:lineRule="atLeast"/>
      <w:ind w:left="623" w:hanging="510"/>
    </w:pPr>
    <w:rPr>
      <w:rFonts w:ascii="Lucida Sans Unicode" w:hAnsi="Lucida Sans Unicode" w:cs="Times New Roman"/>
      <w:sz w:val="18"/>
      <w:szCs w:val="20"/>
    </w:rPr>
  </w:style>
  <w:style w:type="paragraph" w:customStyle="1" w:styleId="Opsomming-submetnummer">
    <w:name w:val="Opsomming-sub met nummer"/>
    <w:qFormat/>
    <w:rsid w:val="00050209"/>
    <w:pPr>
      <w:numPr>
        <w:ilvl w:val="1"/>
        <w:numId w:val="31"/>
      </w:numPr>
      <w:tabs>
        <w:tab w:val="left" w:pos="357"/>
        <w:tab w:val="left" w:pos="624"/>
      </w:tabs>
      <w:spacing w:line="300" w:lineRule="atLeast"/>
      <w:ind w:left="623" w:hanging="510"/>
    </w:pPr>
    <w:rPr>
      <w:rFonts w:ascii="Lucida Sans Unicode" w:hAnsi="Lucida Sans Unicode" w:cs="Times New Roman"/>
      <w:sz w:val="18"/>
      <w:szCs w:val="20"/>
    </w:rPr>
  </w:style>
  <w:style w:type="paragraph" w:customStyle="1" w:styleId="Speciaal1">
    <w:name w:val="Speciaal 1"/>
    <w:basedOn w:val="Standaard"/>
    <w:next w:val="Standaard"/>
    <w:rsid w:val="007F642F"/>
    <w:rPr>
      <w:sz w:val="16"/>
    </w:rPr>
  </w:style>
  <w:style w:type="paragraph" w:customStyle="1" w:styleId="Speciaal2">
    <w:name w:val="Speciaal 2"/>
    <w:basedOn w:val="Standaard"/>
    <w:next w:val="Standaard"/>
    <w:rsid w:val="007F642F"/>
    <w:rPr>
      <w:i/>
      <w:iCs/>
      <w:sz w:val="16"/>
    </w:rPr>
  </w:style>
  <w:style w:type="paragraph" w:customStyle="1" w:styleId="StandaardKoprood">
    <w:name w:val="Standaard Kop rood"/>
    <w:qFormat/>
    <w:rsid w:val="0022718D"/>
    <w:pPr>
      <w:spacing w:line="480" w:lineRule="exact"/>
    </w:pPr>
    <w:rPr>
      <w:rFonts w:ascii="Lucida Sans Unicode" w:hAnsi="Lucida Sans Unicode" w:cs="Arial"/>
      <w:color w:val="E42030"/>
      <w:sz w:val="36"/>
      <w:szCs w:val="16"/>
    </w:rPr>
  </w:style>
  <w:style w:type="paragraph" w:styleId="Inhopg1">
    <w:name w:val="toc 1"/>
    <w:basedOn w:val="Standaard"/>
    <w:next w:val="Standaard"/>
    <w:autoRedefine/>
    <w:semiHidden/>
    <w:rsid w:val="007F642F"/>
    <w:pPr>
      <w:tabs>
        <w:tab w:val="right" w:leader="dot" w:pos="8503"/>
      </w:tabs>
      <w:ind w:left="567" w:right="567" w:hanging="567"/>
    </w:pPr>
  </w:style>
  <w:style w:type="paragraph" w:styleId="Inhopg2">
    <w:name w:val="toc 2"/>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3">
    <w:name w:val="toc 3"/>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4">
    <w:name w:val="toc 4"/>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5">
    <w:name w:val="toc 5"/>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6">
    <w:name w:val="toc 6"/>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7">
    <w:name w:val="toc 7"/>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8">
    <w:name w:val="toc 8"/>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styleId="Inhopg9">
    <w:name w:val="toc 9"/>
    <w:next w:val="Standaard"/>
    <w:autoRedefine/>
    <w:semiHidden/>
    <w:rsid w:val="007F642F"/>
    <w:pPr>
      <w:tabs>
        <w:tab w:val="right" w:leader="dot" w:pos="8503"/>
      </w:tabs>
      <w:spacing w:line="209" w:lineRule="auto"/>
      <w:ind w:left="567" w:right="567" w:hanging="567"/>
    </w:pPr>
    <w:rPr>
      <w:rFonts w:ascii="Lucida Sans Unicode" w:hAnsi="Lucida Sans Unicode" w:cs="Arial"/>
      <w:sz w:val="18"/>
      <w:szCs w:val="16"/>
    </w:rPr>
  </w:style>
  <w:style w:type="paragraph" w:customStyle="1" w:styleId="Tabelkop">
    <w:name w:val="Tabel kop"/>
    <w:basedOn w:val="Standaard"/>
    <w:rsid w:val="00170A58"/>
    <w:pPr>
      <w:keepNext/>
      <w:spacing w:before="40" w:after="40"/>
    </w:pPr>
    <w:rPr>
      <w:rFonts w:cs="Times New Roman"/>
      <w:b/>
      <w:sz w:val="16"/>
      <w:szCs w:val="20"/>
    </w:rPr>
  </w:style>
  <w:style w:type="paragraph" w:customStyle="1" w:styleId="Tabeltekst">
    <w:name w:val="Tabeltekst"/>
    <w:basedOn w:val="Standaard"/>
    <w:rsid w:val="00170A58"/>
    <w:rPr>
      <w:rFonts w:cs="Times New Roman"/>
      <w:sz w:val="16"/>
      <w:szCs w:val="20"/>
    </w:rPr>
  </w:style>
  <w:style w:type="table" w:styleId="Tabelraster">
    <w:name w:val="Table Grid"/>
    <w:basedOn w:val="Standaardtabel"/>
    <w:rsid w:val="007076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onvermelding">
    <w:name w:val="table of authorities"/>
    <w:basedOn w:val="Standaard"/>
    <w:next w:val="Standaard"/>
    <w:semiHidden/>
    <w:rsid w:val="007F642F"/>
    <w:pPr>
      <w:spacing w:before="120"/>
    </w:pPr>
    <w:rPr>
      <w:i/>
      <w:iCs/>
    </w:rPr>
  </w:style>
  <w:style w:type="paragraph" w:customStyle="1" w:styleId="Titel1">
    <w:name w:val="Titel1"/>
    <w:basedOn w:val="Standaard"/>
    <w:qFormat/>
    <w:rsid w:val="005B4D33"/>
    <w:pPr>
      <w:spacing w:line="480" w:lineRule="exact"/>
    </w:pPr>
    <w:rPr>
      <w:sz w:val="28"/>
    </w:rPr>
  </w:style>
  <w:style w:type="paragraph" w:customStyle="1" w:styleId="Titelrood">
    <w:name w:val="Titel rood"/>
    <w:qFormat/>
    <w:rsid w:val="0022718D"/>
    <w:pPr>
      <w:spacing w:line="480" w:lineRule="exact"/>
    </w:pPr>
    <w:rPr>
      <w:rFonts w:ascii="Lucida Sans Unicode" w:hAnsi="Lucida Sans Unicode" w:cs="Arial"/>
      <w:color w:val="E42030"/>
      <w:sz w:val="28"/>
      <w:szCs w:val="16"/>
    </w:rPr>
  </w:style>
  <w:style w:type="paragraph" w:customStyle="1" w:styleId="Titelrapport">
    <w:name w:val="Titel_rapport"/>
    <w:basedOn w:val="Standaard"/>
    <w:next w:val="Standaard"/>
    <w:autoRedefine/>
    <w:rsid w:val="006452B0"/>
    <w:pPr>
      <w:spacing w:after="120" w:line="540" w:lineRule="atLeast"/>
      <w:ind w:left="851"/>
    </w:pPr>
    <w:rPr>
      <w:rFonts w:cs="Times New Roman"/>
      <w:color w:val="E42030"/>
      <w:sz w:val="48"/>
      <w:szCs w:val="48"/>
    </w:rPr>
  </w:style>
  <w:style w:type="paragraph" w:customStyle="1" w:styleId="Toelichting">
    <w:name w:val="Toelichting"/>
    <w:basedOn w:val="Standaard"/>
    <w:rsid w:val="007F642F"/>
    <w:rPr>
      <w:vanish/>
      <w:color w:val="FF00FF"/>
    </w:rPr>
  </w:style>
  <w:style w:type="table" w:customStyle="1" w:styleId="Utrechtgrijs">
    <w:name w:val="Utrecht grijs"/>
    <w:basedOn w:val="Standaardtabel"/>
    <w:uiPriority w:val="99"/>
    <w:rsid w:val="00544347"/>
    <w:rPr>
      <w:rFonts w:ascii="Lucida Sans Unicode" w:hAnsi="Lucida Sans Unicode"/>
      <w:sz w:val="16"/>
    </w:rPr>
    <w:tblPr>
      <w:tblInd w:w="0" w:type="dxa"/>
      <w:tblBorders>
        <w:insideH w:val="single" w:sz="4" w:space="0" w:color="C0C0C0"/>
      </w:tblBorders>
      <w:tblCellMar>
        <w:top w:w="0" w:type="dxa"/>
        <w:left w:w="108" w:type="dxa"/>
        <w:bottom w:w="0" w:type="dxa"/>
        <w:right w:w="108" w:type="dxa"/>
      </w:tblCellMar>
    </w:tblPr>
    <w:tcPr>
      <w:shd w:val="pct5" w:color="auto" w:fill="auto"/>
    </w:tcPr>
    <w:tblStylePr w:type="firstRow">
      <w:rPr>
        <w:rFonts w:ascii="Lucida Sans Unicode" w:hAnsi="Lucida Sans Unicode"/>
        <w:b/>
        <w:color w:val="auto"/>
        <w:sz w:val="16"/>
      </w:rPr>
      <w:tblPr/>
      <w:tcPr>
        <w:tcBorders>
          <w:top w:val="nil"/>
          <w:left w:val="nil"/>
          <w:bottom w:val="single" w:sz="4" w:space="0" w:color="auto"/>
          <w:right w:val="nil"/>
          <w:insideH w:val="nil"/>
          <w:insideV w:val="nil"/>
          <w:tl2br w:val="nil"/>
          <w:tr2bl w:val="nil"/>
        </w:tcBorders>
      </w:tcPr>
    </w:tblStylePr>
    <w:tblStylePr w:type="lastRow">
      <w:rPr>
        <w:sz w:val="15"/>
      </w:rPr>
      <w:tblPr/>
      <w:tcPr>
        <w:tcBorders>
          <w:top w:val="single" w:sz="4" w:space="0" w:color="auto"/>
          <w:left w:val="nil"/>
          <w:bottom w:val="nil"/>
          <w:right w:val="nil"/>
          <w:insideH w:val="nil"/>
          <w:insideV w:val="nil"/>
          <w:tl2br w:val="nil"/>
          <w:tr2bl w:val="nil"/>
        </w:tcBorders>
      </w:tcPr>
    </w:tblStylePr>
  </w:style>
  <w:style w:type="table" w:customStyle="1" w:styleId="Utrechtkleur">
    <w:name w:val="Utrecht kleur"/>
    <w:uiPriority w:val="99"/>
    <w:rsid w:val="00A83706"/>
    <w:tblPr>
      <w:tblInd w:w="0" w:type="dxa"/>
      <w:tblBorders>
        <w:insideH w:val="single" w:sz="4" w:space="0" w:color="FCD9A1"/>
      </w:tblBorders>
      <w:tblCellMar>
        <w:top w:w="0" w:type="dxa"/>
        <w:left w:w="108" w:type="dxa"/>
        <w:bottom w:w="0" w:type="dxa"/>
        <w:right w:w="108" w:type="dxa"/>
      </w:tblCellMar>
    </w:tblPr>
    <w:tcPr>
      <w:shd w:val="clear" w:color="auto" w:fill="FEF1D9"/>
    </w:tcPr>
    <w:tblStylePr w:type="firstRow">
      <w:rPr>
        <w:rFonts w:ascii="Lucida Sans Unicode" w:hAnsi="Lucida Sans Unicode"/>
        <w:b/>
        <w:color w:val="auto"/>
        <w:sz w:val="16"/>
      </w:rPr>
      <w:tblPr/>
      <w:tcPr>
        <w:tcBorders>
          <w:top w:val="nil"/>
          <w:left w:val="nil"/>
          <w:bottom w:val="single" w:sz="4" w:space="0" w:color="FE9D2D"/>
          <w:right w:val="nil"/>
          <w:insideH w:val="nil"/>
          <w:insideV w:val="nil"/>
          <w:tl2br w:val="nil"/>
          <w:tr2bl w:val="nil"/>
        </w:tcBorders>
      </w:tcPr>
    </w:tblStylePr>
    <w:tblStylePr w:type="lastRow">
      <w:rPr>
        <w:sz w:val="15"/>
      </w:rPr>
      <w:tblPr/>
      <w:tcPr>
        <w:tcBorders>
          <w:top w:val="single" w:sz="4" w:space="0" w:color="FE9D2D"/>
          <w:left w:val="nil"/>
          <w:bottom w:val="nil"/>
          <w:right w:val="nil"/>
          <w:insideH w:val="nil"/>
          <w:insideV w:val="nil"/>
          <w:tl2br w:val="nil"/>
          <w:tr2bl w:val="nil"/>
        </w:tcBorders>
        <w:shd w:val="clear" w:color="auto" w:fill="FEF1D9"/>
      </w:tcPr>
    </w:tblStylePr>
  </w:style>
  <w:style w:type="paragraph" w:styleId="Onderwerpvanopmerking">
    <w:name w:val="annotation subject"/>
    <w:basedOn w:val="Tekstopmerking"/>
    <w:next w:val="Tekstopmerking"/>
    <w:link w:val="OnderwerpvanopmerkingChar"/>
    <w:uiPriority w:val="99"/>
    <w:semiHidden/>
    <w:unhideWhenUsed/>
    <w:rsid w:val="008015CE"/>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9"/>
    <w:semiHidden/>
    <w:rsid w:val="008015CE"/>
    <w:rPr>
      <w:rFonts w:ascii="Lucida Sans Unicode" w:hAnsi="Lucida Sans Unicode" w:cs="Arial"/>
      <w:b/>
      <w:bCs/>
      <w:sz w:val="20"/>
      <w:szCs w:val="20"/>
    </w:rPr>
  </w:style>
  <w:style w:type="paragraph" w:customStyle="1" w:styleId="Default">
    <w:name w:val="Default"/>
    <w:rsid w:val="00E059B8"/>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59963">
      <w:bodyDiv w:val="1"/>
      <w:marLeft w:val="0"/>
      <w:marRight w:val="0"/>
      <w:marTop w:val="0"/>
      <w:marBottom w:val="0"/>
      <w:divBdr>
        <w:top w:val="none" w:sz="0" w:space="0" w:color="auto"/>
        <w:left w:val="none" w:sz="0" w:space="0" w:color="auto"/>
        <w:bottom w:val="none" w:sz="0" w:space="0" w:color="auto"/>
        <w:right w:val="none" w:sz="0" w:space="0" w:color="auto"/>
      </w:divBdr>
    </w:div>
    <w:div w:id="652299951">
      <w:bodyDiv w:val="1"/>
      <w:marLeft w:val="0"/>
      <w:marRight w:val="0"/>
      <w:marTop w:val="0"/>
      <w:marBottom w:val="0"/>
      <w:divBdr>
        <w:top w:val="none" w:sz="0" w:space="0" w:color="auto"/>
        <w:left w:val="none" w:sz="0" w:space="0" w:color="auto"/>
        <w:bottom w:val="none" w:sz="0" w:space="0" w:color="auto"/>
        <w:right w:val="none" w:sz="0" w:space="0" w:color="auto"/>
      </w:divBdr>
    </w:div>
    <w:div w:id="1128814688">
      <w:bodyDiv w:val="1"/>
      <w:marLeft w:val="0"/>
      <w:marRight w:val="0"/>
      <w:marTop w:val="0"/>
      <w:marBottom w:val="0"/>
      <w:divBdr>
        <w:top w:val="none" w:sz="0" w:space="0" w:color="auto"/>
        <w:left w:val="none" w:sz="0" w:space="0" w:color="auto"/>
        <w:bottom w:val="none" w:sz="0" w:space="0" w:color="auto"/>
        <w:right w:val="none" w:sz="0" w:space="0" w:color="auto"/>
      </w:divBdr>
    </w:div>
    <w:div w:id="19705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ostProcessing xmlns="http://www.o3spaces.com/namespaces/docgen/ooxml/1.0/postprocessing">
  <Instructions/>
</PostProcessing>
</file>

<file path=customXml/item2.xml>��< ? x m l   v e r s i o n = " 1 . 0 "   e n c o d i n g = " U T F - 1 6 "   s t a n d a l o n e = " y e s " ? > < R e g i s t r y   M a r k G e n e r a t e d = " t r u e "   x m l n s = " h t t p : / / w w w . o 3 s p a c e s . c o m / n a m e s p a c e s / d o c g e n / o o x m l / 1 . 0 / r e g i s t r y " > < E l e m e n t s > < S t y l e   V a r i a b l e = " s t y l e " / > < R i c h T e x t   C o n d i t i o n a l = " f a l s e "   N e g a t e = " f a l s e "   V a r i a b l e = " s u b s j a b l o o n "   T a g = " s u b s j a b l o o n " / > < B o o l e a n   C o n d i t i o n a l = " t r u e "   N e g a t e = " f a l s e "   V a r i a b l e = " g e a d r e s s e e r d e [ a a n g e k e t e n d ] "   T a g = " g e a d r e s s e e r d e [ a a n g e k e t e n d ] " / > < R i c h T e x t   C o n d i t i o n a l = " f a l s e "   N e g a t e = " f a l s e "   V a r i a b l e = " o n d e r t e k e n i n g [ t e m p l a t e ] "   T a g = " o n d e r t e k e n i n g " > < M o d e l M a p p i n g > < M a p p i n g   S o u r c e = " o n d e r t e k e n i n g "   T a r g e t = " d a t a [ c o m p o s e r ] " / > < / M o d e l M a p p i n g > < / R i c h T e x t > < R i c h T e x t   C o n d i t i o n a l = " f a l s e "   N e g a t e = " f a l s e "   V a r i a b l e = " g e a d r e s s e e r d e [ t e m p l a t e ] "   T a g = " g e a d r e s s e e r d e " > < M o d e l M a p p i n g > < M a p p i n g   S o u r c e = " g e a d r e s s e e r d e "   T a r g e t = " d a t a [ c o m p o s e r ] " / > < / M o d e l M a p p i n g > < / R i c h T e x t > < H e a d e r F o o t e r   V a r i a b l e = " k e n m e r k e n [ k o p V o e t ] " / > < R i c h T e x t   C o n d i t i o n a l = " f a l s e "   N e g a t e = " f a l s e "   V a r i a b l e = " k e n m e r k e n [ t e m p l a t e ] "   T a g = " k e n m e r k e n " / > < P l a i n T e x t   C o n d i t i o n a l = " f a l s e "   N e g a t e = " f a l s e "   V a r i a b l e = " g e a d r e s s e e r d e [ a a n h e f ] "   T a g = " g e a d r e s s e e r d e [ a a n h e f ] " / > < P l a i n T e x t   T e x t M o d i f i e r s = " U p p e r C a s e F i r s t , A p p e n d S p a c e I f N o t E m p t y "   C o n d i t i o n a l = " f a l s e "   N e g a t e = " f a l s e "   V a r i a b l e = " g e a d r e s s e e r d e [ t u s s e n v o e g s e l ] "   T a g = " g e a d r e s s e e r d e [ t u s s e n v o e g s e l ] " / > < P l a i n T e x t   C o n d i t i o n a l = " f a l s e "   N e g a t e = " f a l s e "   V a r i a b l e = " g e a d r e s s e e r d e [ a c h t e r n a a m ] "   T a g = " g e a d r e s s e e r d e [ a c h t e r n a a m ] " / > < B o o l e a n   C o n d i t i o n a l = " t r u e "   N e g a t e = " f a l s e "   V a r i a b l e = " g e a d r e s s e e r d e [ a a n g e t e k e n d ] "   T a g = " g e a d r e s s e e r d e [ a a n g e t e k e n d ] " / > < / E l e m e n t s > < P l u g i n C o n f i g u r a t i o n > < A u t o M a p p e d E l e m e n t s   x m l n s : x s d = " h t t p : / / w w w . w 3 . o r g / 2 0 0 1 / X M L S c h e m a "   x m l n s : x s i = " h t t p : / / w w w . w 3 . o r g / 2 0 0 1 / X M L S c h e m a - i n s t a n c e " > < M a p p e d H e a d e r F o o t e r / > < M a p p e d S t y l e / >  
         < / A u t o M a p p e d E l e m e n t s > < / P l u g i n C o n f i g u r a t i o n > < / R e g i s t r y > 
</file>

<file path=customXml/itemProps1.xml><?xml version="1.0" encoding="utf-8"?>
<ds:datastoreItem xmlns:ds="http://schemas.openxmlformats.org/officeDocument/2006/customXml" ds:itemID="{BFC205A0-BEED-49CF-A912-32E66C55C4E9}">
  <ds:schemaRefs>
    <ds:schemaRef ds:uri="http://www.o3spaces.com/namespaces/docgen/ooxml/1.0/postprocessing"/>
  </ds:schemaRefs>
</ds:datastoreItem>
</file>

<file path=customXml/itemProps2.xml><?xml version="1.0" encoding="utf-8"?>
<ds:datastoreItem xmlns:ds="http://schemas.openxmlformats.org/officeDocument/2006/customXml" ds:itemID="{875040F2-4AF6-4633-AE40-3D2FEFC38752}">
  <ds:schemaRefs>
    <ds:schemaRef ds:uri="http://www.o3spaces.com/namespaces/docgen/ooxml/1.0/registry"/>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4808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Todorovic, Milos</cp:lastModifiedBy>
  <cp:revision>2</cp:revision>
  <dcterms:created xsi:type="dcterms:W3CDTF">2016-01-19T10:58:00Z</dcterms:created>
  <dcterms:modified xsi:type="dcterms:W3CDTF">2016-01-19T10:58:00Z</dcterms:modified>
</cp:coreProperties>
</file>